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678"/>
      </w:tblGrid>
      <w:tr w:rsidR="004B0FCB" w:rsidRPr="00A47686" w:rsidTr="00B60E50">
        <w:trPr>
          <w:trHeight w:val="399"/>
        </w:trPr>
        <w:tc>
          <w:tcPr>
            <w:tcW w:w="9498" w:type="dxa"/>
            <w:gridSpan w:val="2"/>
            <w:tcBorders>
              <w:bottom w:val="nil"/>
            </w:tcBorders>
          </w:tcPr>
          <w:p w:rsidR="004B0FCB" w:rsidRPr="00A47686" w:rsidRDefault="00E36DBF" w:rsidP="00B60E5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514350" cy="647700"/>
                  <wp:effectExtent l="19050" t="0" r="0" b="0"/>
                  <wp:docPr id="2" name="Рисунок 1" descr="Герб_района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CB" w:rsidRPr="00A47686" w:rsidRDefault="004B0FCB" w:rsidP="00B60E50">
            <w:pPr>
              <w:jc w:val="center"/>
              <w:rPr>
                <w:sz w:val="24"/>
                <w:szCs w:val="24"/>
              </w:rPr>
            </w:pPr>
          </w:p>
          <w:p w:rsidR="004B0FCB" w:rsidRPr="00A47686" w:rsidRDefault="004B0FCB" w:rsidP="00B60E5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47686">
              <w:rPr>
                <w:rFonts w:ascii="Times New Roman" w:hAnsi="Times New Roman" w:cs="Times New Roman"/>
                <w:sz w:val="24"/>
                <w:szCs w:val="24"/>
              </w:rPr>
              <w:t>Пучежского</w:t>
            </w:r>
            <w:proofErr w:type="spellEnd"/>
            <w:r w:rsidRPr="00A476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4B0FCB" w:rsidRPr="00A47686" w:rsidRDefault="004B0FCB" w:rsidP="00B60E5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86">
              <w:rPr>
                <w:rFonts w:ascii="Times New Roman" w:hAnsi="Times New Roman" w:cs="Times New Roman"/>
                <w:sz w:val="24"/>
                <w:szCs w:val="24"/>
              </w:rPr>
              <w:t>Ивановской области</w:t>
            </w:r>
          </w:p>
          <w:p w:rsidR="004B0FCB" w:rsidRPr="00A47686" w:rsidRDefault="004B0FCB" w:rsidP="00B60E50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FCB" w:rsidRPr="00A47686" w:rsidRDefault="004B0FCB" w:rsidP="00B60E50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6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7686">
              <w:rPr>
                <w:rFonts w:ascii="Times New Roman" w:hAnsi="Times New Roman" w:cs="Times New Roman"/>
                <w:sz w:val="24"/>
                <w:szCs w:val="24"/>
              </w:rPr>
              <w:t xml:space="preserve"> О С Т А Н О В Л Е Н И Е</w:t>
            </w:r>
          </w:p>
          <w:p w:rsidR="004B0FCB" w:rsidRPr="00A47686" w:rsidRDefault="004B0FCB" w:rsidP="00B60E50">
            <w:pPr>
              <w:jc w:val="center"/>
              <w:rPr>
                <w:sz w:val="24"/>
                <w:szCs w:val="24"/>
              </w:rPr>
            </w:pPr>
          </w:p>
        </w:tc>
      </w:tr>
      <w:tr w:rsidR="004B0FCB" w:rsidRPr="00A47686" w:rsidTr="00B60E50">
        <w:trPr>
          <w:cantSplit/>
        </w:trPr>
        <w:tc>
          <w:tcPr>
            <w:tcW w:w="4820" w:type="dxa"/>
          </w:tcPr>
          <w:p w:rsidR="004B0FCB" w:rsidRPr="00A47686" w:rsidRDefault="004B0FCB" w:rsidP="002A3110">
            <w:pPr>
              <w:jc w:val="center"/>
              <w:rPr>
                <w:b/>
                <w:sz w:val="24"/>
                <w:szCs w:val="24"/>
              </w:rPr>
            </w:pPr>
            <w:r w:rsidRPr="00A47686">
              <w:rPr>
                <w:b/>
                <w:sz w:val="24"/>
                <w:szCs w:val="24"/>
              </w:rPr>
              <w:t>от</w:t>
            </w:r>
            <w:r w:rsidR="0062704C">
              <w:rPr>
                <w:b/>
                <w:sz w:val="24"/>
                <w:szCs w:val="24"/>
              </w:rPr>
              <w:t xml:space="preserve"> </w:t>
            </w:r>
            <w:r w:rsidR="002A3110">
              <w:rPr>
                <w:b/>
                <w:sz w:val="24"/>
                <w:szCs w:val="24"/>
              </w:rPr>
              <w:t>08.02.2023</w:t>
            </w:r>
            <w:r w:rsidRPr="00A4768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678" w:type="dxa"/>
          </w:tcPr>
          <w:p w:rsidR="004B0FCB" w:rsidRPr="00A47686" w:rsidRDefault="004B0FCB" w:rsidP="002A3110">
            <w:pPr>
              <w:jc w:val="center"/>
              <w:rPr>
                <w:b/>
                <w:sz w:val="24"/>
                <w:szCs w:val="24"/>
              </w:rPr>
            </w:pPr>
            <w:r w:rsidRPr="00A47686">
              <w:rPr>
                <w:b/>
                <w:sz w:val="24"/>
                <w:szCs w:val="24"/>
              </w:rPr>
              <w:t>№</w:t>
            </w:r>
            <w:r w:rsidR="002A3110">
              <w:rPr>
                <w:b/>
                <w:sz w:val="24"/>
                <w:szCs w:val="24"/>
              </w:rPr>
              <w:t xml:space="preserve"> 68 </w:t>
            </w:r>
            <w:r w:rsidR="00DE4271">
              <w:rPr>
                <w:b/>
                <w:sz w:val="24"/>
                <w:szCs w:val="24"/>
              </w:rPr>
              <w:t>-</w:t>
            </w:r>
            <w:r w:rsidR="002A3110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E427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4B0FCB" w:rsidRPr="00A47686" w:rsidTr="00B60E50">
        <w:trPr>
          <w:trHeight w:val="213"/>
        </w:trPr>
        <w:tc>
          <w:tcPr>
            <w:tcW w:w="9498" w:type="dxa"/>
            <w:gridSpan w:val="2"/>
            <w:tcBorders>
              <w:bottom w:val="nil"/>
            </w:tcBorders>
          </w:tcPr>
          <w:p w:rsidR="004B0FCB" w:rsidRPr="00A47686" w:rsidRDefault="004B0FCB" w:rsidP="00B60E50">
            <w:pPr>
              <w:jc w:val="center"/>
              <w:rPr>
                <w:sz w:val="24"/>
                <w:szCs w:val="24"/>
              </w:rPr>
            </w:pPr>
          </w:p>
          <w:p w:rsidR="004B0FCB" w:rsidRPr="00A47686" w:rsidRDefault="004B0FCB" w:rsidP="00B60E50">
            <w:pPr>
              <w:jc w:val="center"/>
              <w:rPr>
                <w:sz w:val="24"/>
                <w:szCs w:val="24"/>
              </w:rPr>
            </w:pPr>
            <w:r w:rsidRPr="00A47686">
              <w:rPr>
                <w:sz w:val="24"/>
                <w:szCs w:val="24"/>
              </w:rPr>
              <w:t>г</w:t>
            </w:r>
            <w:proofErr w:type="gramStart"/>
            <w:r w:rsidRPr="00A47686">
              <w:rPr>
                <w:sz w:val="24"/>
                <w:szCs w:val="24"/>
              </w:rPr>
              <w:t>.П</w:t>
            </w:r>
            <w:proofErr w:type="gramEnd"/>
            <w:r w:rsidRPr="00A47686">
              <w:rPr>
                <w:sz w:val="24"/>
                <w:szCs w:val="24"/>
              </w:rPr>
              <w:t>учеж</w:t>
            </w:r>
          </w:p>
        </w:tc>
      </w:tr>
    </w:tbl>
    <w:p w:rsidR="004B0FCB" w:rsidRPr="0078344E" w:rsidRDefault="004B0FCB" w:rsidP="0078344E">
      <w:pPr>
        <w:jc w:val="center"/>
        <w:rPr>
          <w:b/>
          <w:sz w:val="24"/>
          <w:szCs w:val="24"/>
        </w:rPr>
      </w:pPr>
    </w:p>
    <w:p w:rsidR="000E07ED" w:rsidRDefault="00DE4271" w:rsidP="0078344E">
      <w:pPr>
        <w:jc w:val="center"/>
        <w:rPr>
          <w:b/>
          <w:sz w:val="24"/>
          <w:szCs w:val="24"/>
        </w:rPr>
      </w:pPr>
      <w:r w:rsidRPr="0078344E">
        <w:rPr>
          <w:b/>
          <w:sz w:val="24"/>
          <w:szCs w:val="24"/>
        </w:rPr>
        <w:t>Об утверждении Реестра муниципальных</w:t>
      </w:r>
      <w:r w:rsidR="00F9107C">
        <w:rPr>
          <w:b/>
          <w:sz w:val="24"/>
          <w:szCs w:val="24"/>
        </w:rPr>
        <w:t xml:space="preserve"> (государственных)</w:t>
      </w:r>
      <w:r w:rsidRPr="0078344E">
        <w:rPr>
          <w:b/>
          <w:sz w:val="24"/>
          <w:szCs w:val="24"/>
        </w:rPr>
        <w:t xml:space="preserve"> услуг, предоставляемых (исполняемых) </w:t>
      </w:r>
      <w:r w:rsidR="005C73D0">
        <w:rPr>
          <w:b/>
          <w:sz w:val="24"/>
          <w:szCs w:val="24"/>
        </w:rPr>
        <w:t xml:space="preserve">администрацией </w:t>
      </w:r>
      <w:proofErr w:type="spellStart"/>
      <w:r w:rsidR="005C73D0">
        <w:rPr>
          <w:b/>
          <w:sz w:val="24"/>
          <w:szCs w:val="24"/>
        </w:rPr>
        <w:t>Пучежского</w:t>
      </w:r>
      <w:proofErr w:type="spellEnd"/>
      <w:r w:rsidR="005C73D0">
        <w:rPr>
          <w:b/>
          <w:sz w:val="24"/>
          <w:szCs w:val="24"/>
        </w:rPr>
        <w:t xml:space="preserve"> муниципального района Ивановской области</w:t>
      </w:r>
      <w:r w:rsidRPr="0078344E">
        <w:rPr>
          <w:b/>
          <w:sz w:val="24"/>
          <w:szCs w:val="24"/>
        </w:rPr>
        <w:t xml:space="preserve"> и </w:t>
      </w:r>
      <w:r w:rsidR="005C73D0">
        <w:rPr>
          <w:b/>
          <w:sz w:val="24"/>
          <w:szCs w:val="24"/>
        </w:rPr>
        <w:t xml:space="preserve">подведомственными </w:t>
      </w:r>
      <w:r w:rsidRPr="0078344E">
        <w:rPr>
          <w:b/>
          <w:sz w:val="24"/>
          <w:szCs w:val="24"/>
        </w:rPr>
        <w:t>муниципальными учреждениями</w:t>
      </w:r>
      <w:r w:rsidR="00F9107C">
        <w:rPr>
          <w:b/>
          <w:sz w:val="24"/>
          <w:szCs w:val="24"/>
        </w:rPr>
        <w:t xml:space="preserve"> </w:t>
      </w:r>
      <w:proofErr w:type="gramStart"/>
      <w:r w:rsidR="00F9107C">
        <w:rPr>
          <w:b/>
          <w:sz w:val="24"/>
          <w:szCs w:val="24"/>
        </w:rPr>
        <w:t>юридическим</w:t>
      </w:r>
      <w:proofErr w:type="gramEnd"/>
      <w:r w:rsidR="00F9107C">
        <w:rPr>
          <w:b/>
          <w:sz w:val="24"/>
          <w:szCs w:val="24"/>
        </w:rPr>
        <w:t xml:space="preserve"> </w:t>
      </w:r>
    </w:p>
    <w:p w:rsidR="00A47686" w:rsidRDefault="00F9107C" w:rsidP="007834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физическим лицам</w:t>
      </w:r>
    </w:p>
    <w:p w:rsidR="00F7642E" w:rsidRDefault="00F7642E" w:rsidP="0078344E">
      <w:pPr>
        <w:jc w:val="center"/>
        <w:rPr>
          <w:sz w:val="24"/>
          <w:szCs w:val="24"/>
        </w:rPr>
      </w:pPr>
    </w:p>
    <w:p w:rsidR="00F7642E" w:rsidRPr="00F7642E" w:rsidRDefault="00F7642E" w:rsidP="0078344E">
      <w:pPr>
        <w:jc w:val="center"/>
        <w:rPr>
          <w:sz w:val="24"/>
          <w:szCs w:val="24"/>
        </w:rPr>
      </w:pPr>
      <w:r w:rsidRPr="00F7642E">
        <w:rPr>
          <w:sz w:val="24"/>
          <w:szCs w:val="24"/>
        </w:rPr>
        <w:t xml:space="preserve"> (с изменениями от 06.07.2023 г. № 334-п)</w:t>
      </w:r>
    </w:p>
    <w:p w:rsidR="0078344E" w:rsidRPr="00A47686" w:rsidRDefault="0078344E" w:rsidP="00A47686">
      <w:pPr>
        <w:jc w:val="both"/>
        <w:rPr>
          <w:sz w:val="24"/>
          <w:szCs w:val="24"/>
        </w:rPr>
      </w:pPr>
    </w:p>
    <w:p w:rsidR="00A47686" w:rsidRPr="007207CE" w:rsidRDefault="00A47686" w:rsidP="00A47686">
      <w:pPr>
        <w:ind w:firstLine="708"/>
        <w:jc w:val="both"/>
        <w:rPr>
          <w:sz w:val="24"/>
          <w:szCs w:val="24"/>
        </w:rPr>
      </w:pPr>
    </w:p>
    <w:p w:rsidR="007207CE" w:rsidRPr="005C73D0" w:rsidRDefault="007207CE" w:rsidP="00A47686">
      <w:pPr>
        <w:ind w:firstLine="708"/>
        <w:jc w:val="both"/>
        <w:rPr>
          <w:sz w:val="24"/>
          <w:szCs w:val="24"/>
        </w:rPr>
      </w:pPr>
      <w:proofErr w:type="gramStart"/>
      <w:r w:rsidRPr="005C73D0">
        <w:rPr>
          <w:sz w:val="24"/>
          <w:szCs w:val="24"/>
        </w:rPr>
        <w:t xml:space="preserve">В соответствии с </w:t>
      </w:r>
      <w:r w:rsidRPr="005C73D0">
        <w:rPr>
          <w:rStyle w:val="a5"/>
          <w:color w:val="auto"/>
          <w:sz w:val="24"/>
          <w:szCs w:val="24"/>
        </w:rPr>
        <w:t>Федеральным законом</w:t>
      </w:r>
      <w:r w:rsidRPr="005C73D0">
        <w:rPr>
          <w:sz w:val="24"/>
          <w:szCs w:val="24"/>
        </w:rPr>
        <w:t xml:space="preserve"> от 27.07.2010 N 210-ФЗ "Об организации предоставления государственных и муниципальных услуг", </w:t>
      </w:r>
      <w:r w:rsidRPr="005C73D0">
        <w:rPr>
          <w:rStyle w:val="a5"/>
          <w:color w:val="auto"/>
          <w:sz w:val="24"/>
          <w:szCs w:val="24"/>
        </w:rPr>
        <w:t>Федеральным законом</w:t>
      </w:r>
      <w:r w:rsidRPr="005C73D0">
        <w:rPr>
          <w:sz w:val="24"/>
          <w:szCs w:val="24"/>
        </w:rPr>
        <w:t xml:space="preserve"> от 06.10.2003 N 131-ФЗ "Об общих принципах организации местного самоуправления в Ро</w:t>
      </w:r>
      <w:r w:rsidRPr="005C73D0">
        <w:rPr>
          <w:sz w:val="24"/>
          <w:szCs w:val="24"/>
        </w:rPr>
        <w:t>с</w:t>
      </w:r>
      <w:r w:rsidRPr="005C73D0">
        <w:rPr>
          <w:sz w:val="24"/>
          <w:szCs w:val="24"/>
        </w:rPr>
        <w:t>сийской Федерации", в</w:t>
      </w:r>
      <w:r w:rsidR="00A47686" w:rsidRPr="005C73D0">
        <w:rPr>
          <w:sz w:val="24"/>
          <w:szCs w:val="24"/>
        </w:rPr>
        <w:t xml:space="preserve"> связи с </w:t>
      </w:r>
      <w:r w:rsidRPr="005C73D0">
        <w:rPr>
          <w:sz w:val="24"/>
          <w:szCs w:val="24"/>
        </w:rPr>
        <w:t xml:space="preserve">актуализацией услуг, предоставляемых органом местного самоуправления и муниципальными учреждениями </w:t>
      </w:r>
      <w:proofErr w:type="spellStart"/>
      <w:r w:rsidRPr="005C73D0">
        <w:rPr>
          <w:sz w:val="24"/>
          <w:szCs w:val="24"/>
        </w:rPr>
        <w:t>Пучежского</w:t>
      </w:r>
      <w:proofErr w:type="spellEnd"/>
      <w:r w:rsidRPr="005C73D0">
        <w:rPr>
          <w:sz w:val="24"/>
          <w:szCs w:val="24"/>
        </w:rPr>
        <w:t xml:space="preserve"> муниципального района, в целях приведения в соответствии с перечнями, утвержденными распоряжением Прав</w:t>
      </w:r>
      <w:r w:rsidRPr="005C73D0">
        <w:rPr>
          <w:sz w:val="24"/>
          <w:szCs w:val="24"/>
        </w:rPr>
        <w:t>и</w:t>
      </w:r>
      <w:r w:rsidRPr="005C73D0">
        <w:rPr>
          <w:sz w:val="24"/>
          <w:szCs w:val="24"/>
        </w:rPr>
        <w:t>тельства Российской Федерации от 25.04.2011</w:t>
      </w:r>
      <w:proofErr w:type="gramEnd"/>
      <w:r w:rsidRPr="005C73D0">
        <w:rPr>
          <w:sz w:val="24"/>
          <w:szCs w:val="24"/>
        </w:rPr>
        <w:t xml:space="preserve"> № 729-р и распоряжением Правительства Российской Федерации от 18.09.2019 г. № 2113-р</w:t>
      </w:r>
      <w:r w:rsidR="00A47686" w:rsidRPr="005C73D0">
        <w:rPr>
          <w:sz w:val="24"/>
          <w:szCs w:val="24"/>
        </w:rPr>
        <w:t xml:space="preserve">, администрация </w:t>
      </w:r>
      <w:proofErr w:type="spellStart"/>
      <w:r w:rsidR="00A47686" w:rsidRPr="005C73D0">
        <w:rPr>
          <w:sz w:val="24"/>
          <w:szCs w:val="24"/>
        </w:rPr>
        <w:t>Пучежского</w:t>
      </w:r>
      <w:proofErr w:type="spellEnd"/>
      <w:r w:rsidR="00A47686" w:rsidRPr="005C73D0">
        <w:rPr>
          <w:sz w:val="24"/>
          <w:szCs w:val="24"/>
        </w:rPr>
        <w:t xml:space="preserve"> муниц</w:t>
      </w:r>
      <w:r w:rsidR="00A47686" w:rsidRPr="005C73D0">
        <w:rPr>
          <w:sz w:val="24"/>
          <w:szCs w:val="24"/>
        </w:rPr>
        <w:t>и</w:t>
      </w:r>
      <w:r w:rsidR="00A47686" w:rsidRPr="005C73D0">
        <w:rPr>
          <w:sz w:val="24"/>
          <w:szCs w:val="24"/>
        </w:rPr>
        <w:t xml:space="preserve">пального района </w:t>
      </w:r>
    </w:p>
    <w:p w:rsidR="007207CE" w:rsidRDefault="0062704C" w:rsidP="00A476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7686" w:rsidRPr="007207CE" w:rsidRDefault="00A47686" w:rsidP="007207CE">
      <w:pPr>
        <w:ind w:firstLine="708"/>
        <w:jc w:val="center"/>
        <w:rPr>
          <w:b/>
          <w:sz w:val="24"/>
          <w:szCs w:val="24"/>
        </w:rPr>
      </w:pPr>
      <w:r w:rsidRPr="007207CE">
        <w:rPr>
          <w:b/>
          <w:sz w:val="24"/>
          <w:szCs w:val="24"/>
        </w:rPr>
        <w:t>постановляет:</w:t>
      </w:r>
    </w:p>
    <w:p w:rsidR="00A47686" w:rsidRPr="007207CE" w:rsidRDefault="00A47686" w:rsidP="00A47686">
      <w:pPr>
        <w:jc w:val="both"/>
        <w:rPr>
          <w:sz w:val="24"/>
          <w:szCs w:val="24"/>
        </w:rPr>
      </w:pPr>
      <w:bookmarkStart w:id="0" w:name="sub_1"/>
    </w:p>
    <w:bookmarkEnd w:id="0"/>
    <w:p w:rsidR="007207CE" w:rsidRPr="005C73D0" w:rsidRDefault="007207CE" w:rsidP="005C73D0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r w:rsidRPr="005C73D0">
        <w:rPr>
          <w:sz w:val="24"/>
          <w:szCs w:val="24"/>
        </w:rPr>
        <w:t>Утвердить Перечень муниципальных услуг (функций), предоставляемых (испо</w:t>
      </w:r>
      <w:r w:rsidRPr="005C73D0">
        <w:rPr>
          <w:sz w:val="24"/>
          <w:szCs w:val="24"/>
        </w:rPr>
        <w:t>л</w:t>
      </w:r>
      <w:r w:rsidRPr="005C73D0">
        <w:rPr>
          <w:sz w:val="24"/>
          <w:szCs w:val="24"/>
        </w:rPr>
        <w:t>няемых) органом местного самоуправления и муниципальными учреждениями</w:t>
      </w:r>
      <w:r w:rsidR="0062704C">
        <w:rPr>
          <w:sz w:val="24"/>
          <w:szCs w:val="24"/>
        </w:rPr>
        <w:t xml:space="preserve"> </w:t>
      </w:r>
      <w:proofErr w:type="spellStart"/>
      <w:r w:rsidRPr="005C73D0">
        <w:rPr>
          <w:sz w:val="24"/>
          <w:szCs w:val="24"/>
        </w:rPr>
        <w:t>П</w:t>
      </w:r>
      <w:r w:rsidRPr="005C73D0">
        <w:rPr>
          <w:sz w:val="24"/>
          <w:szCs w:val="24"/>
        </w:rPr>
        <w:t>у</w:t>
      </w:r>
      <w:r w:rsidRPr="005C73D0">
        <w:rPr>
          <w:sz w:val="24"/>
          <w:szCs w:val="24"/>
        </w:rPr>
        <w:t>чежского</w:t>
      </w:r>
      <w:proofErr w:type="spellEnd"/>
      <w:r w:rsidRPr="005C73D0">
        <w:rPr>
          <w:sz w:val="24"/>
          <w:szCs w:val="24"/>
        </w:rPr>
        <w:t xml:space="preserve"> муниципального района (</w:t>
      </w:r>
      <w:r w:rsidRPr="005C73D0">
        <w:rPr>
          <w:rStyle w:val="a5"/>
          <w:color w:val="auto"/>
          <w:sz w:val="24"/>
          <w:szCs w:val="24"/>
        </w:rPr>
        <w:t>приложение 1</w:t>
      </w:r>
      <w:r w:rsidRPr="005C73D0">
        <w:rPr>
          <w:sz w:val="24"/>
          <w:szCs w:val="24"/>
        </w:rPr>
        <w:t>).</w:t>
      </w:r>
    </w:p>
    <w:p w:rsidR="007207CE" w:rsidRPr="005C73D0" w:rsidRDefault="007207CE" w:rsidP="005C73D0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bookmarkStart w:id="1" w:name="sub_2"/>
      <w:r w:rsidRPr="005C73D0">
        <w:rPr>
          <w:sz w:val="24"/>
          <w:szCs w:val="24"/>
        </w:rPr>
        <w:t xml:space="preserve">Рекомендовать администрациям поселений </w:t>
      </w:r>
      <w:proofErr w:type="spellStart"/>
      <w:r w:rsidRPr="005C73D0">
        <w:rPr>
          <w:sz w:val="24"/>
          <w:szCs w:val="24"/>
        </w:rPr>
        <w:t>Пучежского</w:t>
      </w:r>
      <w:proofErr w:type="spellEnd"/>
      <w:r w:rsidRPr="005C73D0">
        <w:rPr>
          <w:sz w:val="24"/>
          <w:szCs w:val="24"/>
        </w:rPr>
        <w:t xml:space="preserve"> муниципального района актуализировать Перечень муниципальных услуг (функций), предоставляемых (и</w:t>
      </w:r>
      <w:r w:rsidRPr="005C73D0">
        <w:rPr>
          <w:sz w:val="24"/>
          <w:szCs w:val="24"/>
        </w:rPr>
        <w:t>с</w:t>
      </w:r>
      <w:r w:rsidRPr="005C73D0">
        <w:rPr>
          <w:sz w:val="24"/>
          <w:szCs w:val="24"/>
        </w:rPr>
        <w:t>полняемых) органами местного самоуправления и муниципальными учреждениями поселений.</w:t>
      </w:r>
    </w:p>
    <w:p w:rsidR="007207CE" w:rsidRPr="005C73D0" w:rsidRDefault="007207CE" w:rsidP="005C73D0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bookmarkStart w:id="2" w:name="sub_3"/>
      <w:bookmarkEnd w:id="1"/>
      <w:r w:rsidRPr="005C73D0">
        <w:rPr>
          <w:rStyle w:val="a5"/>
          <w:color w:val="auto"/>
          <w:sz w:val="24"/>
          <w:szCs w:val="24"/>
        </w:rPr>
        <w:t>Постановление</w:t>
      </w:r>
      <w:r w:rsidRPr="005C73D0">
        <w:rPr>
          <w:sz w:val="24"/>
          <w:szCs w:val="24"/>
        </w:rPr>
        <w:t xml:space="preserve"> администрации </w:t>
      </w:r>
      <w:proofErr w:type="spellStart"/>
      <w:r w:rsidRPr="005C73D0">
        <w:rPr>
          <w:sz w:val="24"/>
          <w:szCs w:val="24"/>
        </w:rPr>
        <w:t>Пучежского</w:t>
      </w:r>
      <w:proofErr w:type="spellEnd"/>
      <w:r w:rsidRPr="005C73D0">
        <w:rPr>
          <w:sz w:val="24"/>
          <w:szCs w:val="24"/>
        </w:rPr>
        <w:t xml:space="preserve"> муниципального района от </w:t>
      </w:r>
      <w:r w:rsidR="005C73D0" w:rsidRPr="005C73D0">
        <w:rPr>
          <w:sz w:val="24"/>
          <w:szCs w:val="24"/>
        </w:rPr>
        <w:t>04</w:t>
      </w:r>
      <w:r w:rsidRPr="005C73D0">
        <w:rPr>
          <w:sz w:val="24"/>
          <w:szCs w:val="24"/>
        </w:rPr>
        <w:t>.</w:t>
      </w:r>
      <w:r w:rsidR="005C73D0" w:rsidRPr="005C73D0">
        <w:rPr>
          <w:sz w:val="24"/>
          <w:szCs w:val="24"/>
        </w:rPr>
        <w:t>03</w:t>
      </w:r>
      <w:r w:rsidRPr="005C73D0">
        <w:rPr>
          <w:sz w:val="24"/>
          <w:szCs w:val="24"/>
        </w:rPr>
        <w:t>.20</w:t>
      </w:r>
      <w:r w:rsidR="005C73D0" w:rsidRPr="005C73D0">
        <w:rPr>
          <w:sz w:val="24"/>
          <w:szCs w:val="24"/>
        </w:rPr>
        <w:t>21</w:t>
      </w:r>
      <w:r w:rsidRPr="005C73D0">
        <w:rPr>
          <w:sz w:val="24"/>
          <w:szCs w:val="24"/>
        </w:rPr>
        <w:t xml:space="preserve"> </w:t>
      </w:r>
      <w:r w:rsidR="00DE4271" w:rsidRPr="005C73D0">
        <w:rPr>
          <w:sz w:val="24"/>
          <w:szCs w:val="24"/>
        </w:rPr>
        <w:t>№</w:t>
      </w:r>
      <w:r w:rsidRPr="005C73D0">
        <w:rPr>
          <w:sz w:val="24"/>
          <w:szCs w:val="24"/>
        </w:rPr>
        <w:t> </w:t>
      </w:r>
      <w:r w:rsidR="005C73D0" w:rsidRPr="005C73D0">
        <w:rPr>
          <w:sz w:val="24"/>
          <w:szCs w:val="24"/>
        </w:rPr>
        <w:t>89</w:t>
      </w:r>
      <w:r w:rsidRPr="005C73D0">
        <w:rPr>
          <w:sz w:val="24"/>
          <w:szCs w:val="24"/>
        </w:rPr>
        <w:t>-п "Об утверждении реестра муниципальных (государственных) услуг, пр</w:t>
      </w:r>
      <w:r w:rsidRPr="005C73D0">
        <w:rPr>
          <w:sz w:val="24"/>
          <w:szCs w:val="24"/>
        </w:rPr>
        <w:t>е</w:t>
      </w:r>
      <w:r w:rsidRPr="005C73D0">
        <w:rPr>
          <w:sz w:val="24"/>
          <w:szCs w:val="24"/>
        </w:rPr>
        <w:t>доставляемых органами местного самоуправления, муниципальными учреждени</w:t>
      </w:r>
      <w:r w:rsidRPr="005C73D0">
        <w:rPr>
          <w:sz w:val="24"/>
          <w:szCs w:val="24"/>
        </w:rPr>
        <w:t>я</w:t>
      </w:r>
      <w:r w:rsidRPr="005C73D0">
        <w:rPr>
          <w:sz w:val="24"/>
          <w:szCs w:val="24"/>
        </w:rPr>
        <w:t xml:space="preserve">ми </w:t>
      </w:r>
      <w:proofErr w:type="spellStart"/>
      <w:r w:rsidRPr="005C73D0">
        <w:rPr>
          <w:sz w:val="24"/>
          <w:szCs w:val="24"/>
        </w:rPr>
        <w:t>Пучежского</w:t>
      </w:r>
      <w:proofErr w:type="spellEnd"/>
      <w:r w:rsidRPr="005C73D0">
        <w:rPr>
          <w:sz w:val="24"/>
          <w:szCs w:val="24"/>
        </w:rPr>
        <w:t xml:space="preserve"> муниципального района" считать утратившим силу.</w:t>
      </w:r>
    </w:p>
    <w:p w:rsidR="007207CE" w:rsidRPr="005C73D0" w:rsidRDefault="007207CE" w:rsidP="005C73D0">
      <w:pPr>
        <w:pStyle w:val="af0"/>
        <w:numPr>
          <w:ilvl w:val="0"/>
          <w:numId w:val="10"/>
        </w:numPr>
        <w:jc w:val="both"/>
        <w:rPr>
          <w:sz w:val="24"/>
          <w:szCs w:val="24"/>
        </w:rPr>
      </w:pPr>
      <w:bookmarkStart w:id="3" w:name="sub_4"/>
      <w:bookmarkEnd w:id="2"/>
      <w:r w:rsidRPr="005C73D0">
        <w:rPr>
          <w:rStyle w:val="a5"/>
          <w:color w:val="auto"/>
          <w:sz w:val="24"/>
          <w:szCs w:val="24"/>
        </w:rPr>
        <w:t>Опубликовать</w:t>
      </w:r>
      <w:r w:rsidRPr="005C73D0">
        <w:rPr>
          <w:sz w:val="24"/>
          <w:szCs w:val="24"/>
        </w:rPr>
        <w:t xml:space="preserve"> настоящее постановление в Правовом вестнике </w:t>
      </w:r>
      <w:proofErr w:type="spellStart"/>
      <w:r w:rsidRPr="005C73D0">
        <w:rPr>
          <w:sz w:val="24"/>
          <w:szCs w:val="24"/>
        </w:rPr>
        <w:t>Пучежского</w:t>
      </w:r>
      <w:proofErr w:type="spellEnd"/>
      <w:r w:rsidRPr="005C73D0">
        <w:rPr>
          <w:sz w:val="24"/>
          <w:szCs w:val="24"/>
        </w:rPr>
        <w:t xml:space="preserve"> мун</w:t>
      </w:r>
      <w:r w:rsidRPr="005C73D0">
        <w:rPr>
          <w:sz w:val="24"/>
          <w:szCs w:val="24"/>
        </w:rPr>
        <w:t>и</w:t>
      </w:r>
      <w:r w:rsidRPr="005C73D0">
        <w:rPr>
          <w:sz w:val="24"/>
          <w:szCs w:val="24"/>
        </w:rPr>
        <w:t>ципального района.</w:t>
      </w:r>
    </w:p>
    <w:bookmarkEnd w:id="3"/>
    <w:p w:rsidR="00A47686" w:rsidRPr="007207CE" w:rsidRDefault="00A47686" w:rsidP="00A47686">
      <w:pPr>
        <w:jc w:val="both"/>
        <w:rPr>
          <w:sz w:val="24"/>
          <w:szCs w:val="24"/>
        </w:rPr>
      </w:pPr>
    </w:p>
    <w:p w:rsidR="004B0FCB" w:rsidRPr="005C73D0" w:rsidRDefault="004B0FCB" w:rsidP="005C73D0">
      <w:pPr>
        <w:ind w:left="284"/>
        <w:jc w:val="both"/>
        <w:rPr>
          <w:b/>
          <w:sz w:val="24"/>
          <w:szCs w:val="24"/>
        </w:rPr>
      </w:pPr>
      <w:r w:rsidRPr="005C73D0">
        <w:rPr>
          <w:b/>
          <w:sz w:val="24"/>
          <w:szCs w:val="24"/>
        </w:rPr>
        <w:t>Глав</w:t>
      </w:r>
      <w:r w:rsidR="003013BF" w:rsidRPr="005C73D0">
        <w:rPr>
          <w:b/>
          <w:sz w:val="24"/>
          <w:szCs w:val="24"/>
        </w:rPr>
        <w:t>а</w:t>
      </w:r>
      <w:r w:rsidR="00A47686" w:rsidRPr="005C73D0">
        <w:rPr>
          <w:b/>
          <w:sz w:val="24"/>
          <w:szCs w:val="24"/>
        </w:rPr>
        <w:t xml:space="preserve"> </w:t>
      </w:r>
    </w:p>
    <w:p w:rsidR="00056435" w:rsidRPr="005C73D0" w:rsidRDefault="004B0FCB" w:rsidP="005C73D0">
      <w:pPr>
        <w:ind w:left="284"/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  <w:proofErr w:type="spellStart"/>
      <w:r w:rsidRPr="005C73D0">
        <w:rPr>
          <w:b/>
          <w:sz w:val="24"/>
          <w:szCs w:val="24"/>
        </w:rPr>
        <w:t>Пу</w:t>
      </w:r>
      <w:r w:rsidR="00960F04" w:rsidRPr="005C73D0">
        <w:rPr>
          <w:b/>
          <w:sz w:val="24"/>
          <w:szCs w:val="24"/>
        </w:rPr>
        <w:t>чежского</w:t>
      </w:r>
      <w:proofErr w:type="spellEnd"/>
      <w:r w:rsidR="00960F04" w:rsidRPr="005C73D0">
        <w:rPr>
          <w:b/>
          <w:sz w:val="24"/>
          <w:szCs w:val="24"/>
        </w:rPr>
        <w:t xml:space="preserve"> муниципального района</w:t>
      </w:r>
      <w:r w:rsidR="0062704C">
        <w:rPr>
          <w:b/>
          <w:sz w:val="24"/>
          <w:szCs w:val="24"/>
        </w:rPr>
        <w:tab/>
      </w:r>
      <w:r w:rsidR="0062704C">
        <w:rPr>
          <w:b/>
          <w:sz w:val="24"/>
          <w:szCs w:val="24"/>
        </w:rPr>
        <w:tab/>
      </w:r>
      <w:r w:rsidR="0062704C">
        <w:rPr>
          <w:b/>
          <w:sz w:val="24"/>
          <w:szCs w:val="24"/>
        </w:rPr>
        <w:tab/>
      </w:r>
      <w:r w:rsidR="0062704C">
        <w:rPr>
          <w:b/>
          <w:sz w:val="24"/>
          <w:szCs w:val="24"/>
        </w:rPr>
        <w:tab/>
      </w:r>
      <w:r w:rsidR="005C73D0" w:rsidRPr="005C73D0">
        <w:rPr>
          <w:b/>
          <w:sz w:val="24"/>
          <w:szCs w:val="24"/>
        </w:rPr>
        <w:tab/>
      </w:r>
      <w:r w:rsidR="0062704C">
        <w:rPr>
          <w:b/>
          <w:sz w:val="24"/>
          <w:szCs w:val="24"/>
        </w:rPr>
        <w:t xml:space="preserve"> </w:t>
      </w:r>
      <w:proofErr w:type="spellStart"/>
      <w:r w:rsidR="00B60E50" w:rsidRPr="005C73D0">
        <w:rPr>
          <w:b/>
          <w:sz w:val="24"/>
          <w:szCs w:val="24"/>
        </w:rPr>
        <w:t>И.Н.Шипков</w:t>
      </w:r>
      <w:proofErr w:type="spellEnd"/>
    </w:p>
    <w:p w:rsidR="00056435" w:rsidRDefault="00056435" w:rsidP="0005643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sectPr w:rsidR="00056435" w:rsidSect="001D1B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435" w:rsidRPr="00056435" w:rsidRDefault="00056435" w:rsidP="00056435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56435">
        <w:rPr>
          <w:rFonts w:eastAsiaTheme="minorHAnsi"/>
          <w:b/>
          <w:bCs/>
          <w:sz w:val="24"/>
          <w:szCs w:val="24"/>
          <w:lang w:eastAsia="en-US"/>
        </w:rPr>
        <w:lastRenderedPageBreak/>
        <w:t>Приложение</w:t>
      </w:r>
      <w:r w:rsidRPr="00056435">
        <w:rPr>
          <w:rFonts w:eastAsiaTheme="minorHAnsi"/>
          <w:b/>
          <w:bCs/>
          <w:sz w:val="24"/>
          <w:szCs w:val="24"/>
          <w:lang w:eastAsia="en-US"/>
        </w:rPr>
        <w:br/>
        <w:t>к постановлению администрации</w:t>
      </w:r>
      <w:r w:rsidRPr="00056435">
        <w:rPr>
          <w:rFonts w:eastAsiaTheme="minorHAnsi"/>
          <w:b/>
          <w:bCs/>
          <w:sz w:val="24"/>
          <w:szCs w:val="24"/>
          <w:lang w:eastAsia="en-US"/>
        </w:rPr>
        <w:br/>
      </w:r>
      <w:proofErr w:type="spellStart"/>
      <w:r w:rsidRPr="00056435">
        <w:rPr>
          <w:rFonts w:eastAsiaTheme="minorHAnsi"/>
          <w:b/>
          <w:bCs/>
          <w:sz w:val="24"/>
          <w:szCs w:val="24"/>
          <w:lang w:eastAsia="en-US"/>
        </w:rPr>
        <w:t>Пучежского</w:t>
      </w:r>
      <w:proofErr w:type="spellEnd"/>
      <w:r w:rsidRPr="00056435">
        <w:rPr>
          <w:rFonts w:eastAsiaTheme="minorHAnsi"/>
          <w:b/>
          <w:bCs/>
          <w:sz w:val="24"/>
          <w:szCs w:val="24"/>
          <w:lang w:eastAsia="en-US"/>
        </w:rPr>
        <w:t xml:space="preserve"> муниципального района</w:t>
      </w:r>
      <w:r w:rsidRPr="00056435">
        <w:rPr>
          <w:rFonts w:eastAsiaTheme="minorHAnsi"/>
          <w:b/>
          <w:bCs/>
          <w:sz w:val="24"/>
          <w:szCs w:val="24"/>
          <w:lang w:eastAsia="en-US"/>
        </w:rPr>
        <w:br/>
        <w:t xml:space="preserve">от </w:t>
      </w:r>
      <w:r w:rsidR="002A3110">
        <w:rPr>
          <w:rFonts w:eastAsiaTheme="minorHAnsi"/>
          <w:b/>
          <w:bCs/>
          <w:sz w:val="24"/>
          <w:szCs w:val="24"/>
          <w:lang w:eastAsia="en-US"/>
        </w:rPr>
        <w:t>08</w:t>
      </w:r>
      <w:r w:rsidRPr="00056435">
        <w:rPr>
          <w:rFonts w:eastAsiaTheme="minorHAnsi"/>
          <w:b/>
          <w:bCs/>
          <w:sz w:val="24"/>
          <w:szCs w:val="24"/>
          <w:lang w:eastAsia="en-US"/>
        </w:rPr>
        <w:t>.</w:t>
      </w:r>
      <w:r w:rsidR="002A3110">
        <w:rPr>
          <w:rFonts w:eastAsiaTheme="minorHAnsi"/>
          <w:b/>
          <w:bCs/>
          <w:sz w:val="24"/>
          <w:szCs w:val="24"/>
          <w:lang w:eastAsia="en-US"/>
        </w:rPr>
        <w:t>02</w:t>
      </w:r>
      <w:r w:rsidRPr="00056435">
        <w:rPr>
          <w:rFonts w:eastAsiaTheme="minorHAnsi"/>
          <w:b/>
          <w:bCs/>
          <w:sz w:val="24"/>
          <w:szCs w:val="24"/>
          <w:lang w:eastAsia="en-US"/>
        </w:rPr>
        <w:t>.</w:t>
      </w:r>
      <w:r w:rsidR="002A3110">
        <w:rPr>
          <w:rFonts w:eastAsiaTheme="minorHAnsi"/>
          <w:b/>
          <w:bCs/>
          <w:sz w:val="24"/>
          <w:szCs w:val="24"/>
          <w:lang w:eastAsia="en-US"/>
        </w:rPr>
        <w:t>2023</w:t>
      </w:r>
      <w:r w:rsidRPr="0005643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2E47AA">
        <w:rPr>
          <w:rFonts w:eastAsiaTheme="minorHAnsi"/>
          <w:b/>
          <w:bCs/>
          <w:sz w:val="24"/>
          <w:szCs w:val="24"/>
          <w:lang w:eastAsia="en-US"/>
        </w:rPr>
        <w:t xml:space="preserve">№ </w:t>
      </w:r>
      <w:r w:rsidR="002A3110">
        <w:rPr>
          <w:rFonts w:eastAsiaTheme="minorHAnsi"/>
          <w:b/>
          <w:bCs/>
          <w:sz w:val="24"/>
          <w:szCs w:val="24"/>
          <w:lang w:eastAsia="en-US"/>
        </w:rPr>
        <w:t xml:space="preserve">68 </w:t>
      </w:r>
      <w:r w:rsidR="002E47AA">
        <w:rPr>
          <w:rFonts w:eastAsiaTheme="minorHAnsi"/>
          <w:b/>
          <w:bCs/>
          <w:sz w:val="24"/>
          <w:szCs w:val="24"/>
          <w:lang w:eastAsia="en-US"/>
        </w:rPr>
        <w:t>-</w:t>
      </w:r>
      <w:r w:rsidR="002A3110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proofErr w:type="gramStart"/>
      <w:r w:rsidR="002E47AA">
        <w:rPr>
          <w:rFonts w:eastAsiaTheme="minorHAnsi"/>
          <w:b/>
          <w:bCs/>
          <w:sz w:val="24"/>
          <w:szCs w:val="24"/>
          <w:lang w:eastAsia="en-US"/>
        </w:rPr>
        <w:t>п</w:t>
      </w:r>
      <w:proofErr w:type="gramEnd"/>
    </w:p>
    <w:p w:rsidR="00B60E50" w:rsidRPr="00BD684B" w:rsidRDefault="00056435" w:rsidP="00B60E50">
      <w:pPr>
        <w:pStyle w:val="1"/>
        <w:spacing w:before="0"/>
        <w:jc w:val="center"/>
        <w:rPr>
          <w:sz w:val="8"/>
          <w:szCs w:val="8"/>
        </w:rPr>
      </w:pPr>
      <w:r w:rsidRPr="00056435">
        <w:rPr>
          <w:color w:val="auto"/>
          <w:sz w:val="22"/>
          <w:szCs w:val="22"/>
        </w:rPr>
        <w:t>Реестр</w:t>
      </w:r>
      <w:r w:rsidRPr="00056435">
        <w:rPr>
          <w:color w:val="auto"/>
          <w:sz w:val="22"/>
          <w:szCs w:val="22"/>
        </w:rPr>
        <w:br/>
        <w:t xml:space="preserve">муниципальных (государственных) услуг, предоставляемых органами местного самоуправления, муниципальными учреждениями </w:t>
      </w:r>
      <w:proofErr w:type="spellStart"/>
      <w:r w:rsidRPr="00056435">
        <w:rPr>
          <w:color w:val="auto"/>
          <w:sz w:val="22"/>
          <w:szCs w:val="22"/>
        </w:rPr>
        <w:t>Пучежского</w:t>
      </w:r>
      <w:proofErr w:type="spellEnd"/>
      <w:r w:rsidRPr="00056435">
        <w:rPr>
          <w:color w:val="auto"/>
          <w:sz w:val="22"/>
          <w:szCs w:val="22"/>
        </w:rPr>
        <w:t xml:space="preserve"> муниципального района</w:t>
      </w:r>
      <w:r w:rsidRPr="00056435">
        <w:rPr>
          <w:color w:val="auto"/>
          <w:sz w:val="22"/>
          <w:szCs w:val="22"/>
        </w:rPr>
        <w:br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579"/>
        <w:gridCol w:w="1701"/>
        <w:gridCol w:w="2551"/>
        <w:gridCol w:w="1701"/>
        <w:gridCol w:w="5636"/>
      </w:tblGrid>
      <w:tr w:rsidR="00056435" w:rsidRPr="00EB76C7" w:rsidTr="00B55560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35" w:rsidRPr="00B55560" w:rsidRDefault="00056435" w:rsidP="0062704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55560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proofErr w:type="gramStart"/>
            <w:r w:rsidRPr="00B5556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B5556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B5556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35" w:rsidRPr="00B55560" w:rsidRDefault="00056435" w:rsidP="0062704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55560">
              <w:rPr>
                <w:rFonts w:ascii="Times New Roman" w:hAnsi="Times New Roman" w:cs="Times New Roman"/>
                <w:b/>
              </w:rPr>
              <w:t>Наименование муниципал</w:t>
            </w:r>
            <w:r w:rsidRPr="00B55560">
              <w:rPr>
                <w:rFonts w:ascii="Times New Roman" w:hAnsi="Times New Roman" w:cs="Times New Roman"/>
                <w:b/>
              </w:rPr>
              <w:t>ь</w:t>
            </w:r>
            <w:r w:rsidRPr="00B55560">
              <w:rPr>
                <w:rFonts w:ascii="Times New Roman" w:hAnsi="Times New Roman" w:cs="Times New Roman"/>
                <w:b/>
              </w:rPr>
              <w:t>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35" w:rsidRPr="00B55560" w:rsidRDefault="00056435" w:rsidP="0062704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5560">
              <w:rPr>
                <w:rFonts w:ascii="Times New Roman" w:hAnsi="Times New Roman" w:cs="Times New Roman"/>
                <w:b/>
              </w:rPr>
              <w:t>Возмездность</w:t>
            </w:r>
            <w:proofErr w:type="spellEnd"/>
            <w:r w:rsidRPr="00B55560">
              <w:rPr>
                <w:rFonts w:ascii="Times New Roman" w:hAnsi="Times New Roman" w:cs="Times New Roman"/>
                <w:b/>
              </w:rPr>
              <w:t xml:space="preserve">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35" w:rsidRPr="00B55560" w:rsidRDefault="00056435" w:rsidP="0062704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55560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435" w:rsidRPr="00B55560" w:rsidRDefault="00056435" w:rsidP="0062704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55560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056435" w:rsidRPr="00B55560" w:rsidRDefault="00056435" w:rsidP="0062704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55560">
              <w:rPr>
                <w:rFonts w:ascii="Times New Roman" w:hAnsi="Times New Roman" w:cs="Times New Roman"/>
                <w:b/>
              </w:rPr>
              <w:t>получателей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435" w:rsidRPr="00B55560" w:rsidRDefault="00D967A8" w:rsidP="0062704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B55560">
              <w:rPr>
                <w:rFonts w:ascii="Times New Roman" w:hAnsi="Times New Roman" w:cs="Times New Roman"/>
                <w:b/>
              </w:rPr>
              <w:t>Нормативный акт, утверждающий регламент муниципальной услуги</w:t>
            </w:r>
          </w:p>
        </w:tc>
      </w:tr>
      <w:tr w:rsidR="00494691" w:rsidRPr="00EB76C7" w:rsidTr="00B55560">
        <w:trPr>
          <w:cantSplit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4691" w:rsidRPr="00B55560" w:rsidRDefault="00494691" w:rsidP="0062704C">
            <w:pPr>
              <w:pStyle w:val="1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B55560">
              <w:rPr>
                <w:rFonts w:ascii="Times New Roman" w:hAnsi="Times New Roman" w:cs="Times New Roman"/>
                <w:color w:val="auto"/>
              </w:rPr>
              <w:t>Комитет экономического развития, управление муниципальн</w:t>
            </w:r>
            <w:r w:rsidR="00747217" w:rsidRPr="00B55560">
              <w:rPr>
                <w:rFonts w:ascii="Times New Roman" w:hAnsi="Times New Roman" w:cs="Times New Roman"/>
                <w:color w:val="auto"/>
              </w:rPr>
              <w:t>ым</w:t>
            </w:r>
            <w:r w:rsidRPr="00B55560">
              <w:rPr>
                <w:rFonts w:ascii="Times New Roman" w:hAnsi="Times New Roman" w:cs="Times New Roman"/>
                <w:color w:val="auto"/>
              </w:rPr>
              <w:t xml:space="preserve"> имуществ</w:t>
            </w:r>
            <w:r w:rsidR="00747217" w:rsidRPr="00B55560">
              <w:rPr>
                <w:rFonts w:ascii="Times New Roman" w:hAnsi="Times New Roman" w:cs="Times New Roman"/>
                <w:color w:val="auto"/>
              </w:rPr>
              <w:t>ом</w:t>
            </w:r>
            <w:r w:rsidRPr="00B55560">
              <w:rPr>
                <w:rFonts w:ascii="Times New Roman" w:hAnsi="Times New Roman" w:cs="Times New Roman"/>
                <w:color w:val="auto"/>
              </w:rPr>
              <w:t>, торговли, конкурсов, аукционов</w:t>
            </w:r>
          </w:p>
        </w:tc>
      </w:tr>
      <w:tr w:rsidR="00056435" w:rsidRPr="00EB76C7" w:rsidTr="00B55560">
        <w:trPr>
          <w:cantSplit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56435" w:rsidRPr="00B55560" w:rsidRDefault="00AA7381" w:rsidP="0062704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CA109B" w:rsidRPr="00B55560">
              <w:rPr>
                <w:color w:val="auto"/>
                <w:sz w:val="24"/>
                <w:szCs w:val="24"/>
              </w:rPr>
              <w:t>тдел по земельным ресурсам и землепользованию</w:t>
            </w:r>
          </w:p>
        </w:tc>
      </w:tr>
      <w:tr w:rsidR="00BB0EAD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D" w:rsidRPr="00D0368D" w:rsidRDefault="00BB0EAD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D" w:rsidRPr="00D0368D" w:rsidRDefault="00BB0EAD" w:rsidP="0062704C">
            <w:pPr>
              <w:pStyle w:val="a8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 xml:space="preserve">Предоставление в </w:t>
            </w:r>
            <w:r w:rsidR="001D5B09">
              <w:rPr>
                <w:rFonts w:ascii="Times New Roman" w:hAnsi="Times New Roman" w:cs="Times New Roman"/>
              </w:rPr>
              <w:t>с</w:t>
            </w:r>
            <w:r w:rsidRPr="00D0368D">
              <w:rPr>
                <w:rFonts w:ascii="Times New Roman" w:hAnsi="Times New Roman" w:cs="Times New Roman"/>
              </w:rPr>
              <w:t>обстве</w:t>
            </w:r>
            <w:r w:rsidRPr="00D0368D">
              <w:rPr>
                <w:rFonts w:ascii="Times New Roman" w:hAnsi="Times New Roman" w:cs="Times New Roman"/>
              </w:rPr>
              <w:t>н</w:t>
            </w:r>
            <w:r w:rsidRPr="00D0368D">
              <w:rPr>
                <w:rFonts w:ascii="Times New Roman" w:hAnsi="Times New Roman" w:cs="Times New Roman"/>
              </w:rPr>
              <w:t>ность, постоянное (бессрочное) пользование, в безвозмездное пользование и в аренду юрид</w:t>
            </w:r>
            <w:r w:rsidRPr="00D0368D">
              <w:rPr>
                <w:rFonts w:ascii="Times New Roman" w:hAnsi="Times New Roman" w:cs="Times New Roman"/>
              </w:rPr>
              <w:t>и</w:t>
            </w:r>
            <w:r w:rsidRPr="00D0368D">
              <w:rPr>
                <w:rFonts w:ascii="Times New Roman" w:hAnsi="Times New Roman" w:cs="Times New Roman"/>
              </w:rPr>
              <w:t>ческим и физическим лицам</w:t>
            </w:r>
            <w:r w:rsidR="0062704C">
              <w:rPr>
                <w:rFonts w:ascii="Times New Roman" w:hAnsi="Times New Roman" w:cs="Times New Roman"/>
              </w:rPr>
              <w:t xml:space="preserve"> </w:t>
            </w:r>
            <w:r w:rsidRPr="00D0368D">
              <w:rPr>
                <w:rFonts w:ascii="Times New Roman" w:hAnsi="Times New Roman" w:cs="Times New Roman"/>
              </w:rPr>
              <w:t>з</w:t>
            </w:r>
            <w:r w:rsidRPr="00D0368D">
              <w:rPr>
                <w:rFonts w:ascii="Times New Roman" w:hAnsi="Times New Roman" w:cs="Times New Roman"/>
              </w:rPr>
              <w:t>е</w:t>
            </w:r>
            <w:r w:rsidRPr="00D0368D">
              <w:rPr>
                <w:rFonts w:ascii="Times New Roman" w:hAnsi="Times New Roman" w:cs="Times New Roman"/>
              </w:rPr>
              <w:t>мельных участков, на которых расположены здания, сооруж</w:t>
            </w:r>
            <w:r w:rsidRPr="00D0368D">
              <w:rPr>
                <w:rFonts w:ascii="Times New Roman" w:hAnsi="Times New Roman" w:cs="Times New Roman"/>
              </w:rPr>
              <w:t>е</w:t>
            </w:r>
            <w:r w:rsidRPr="00D0368D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D" w:rsidRPr="00D0368D" w:rsidRDefault="00BB0EAD" w:rsidP="00F910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D" w:rsidRPr="00D0368D" w:rsidRDefault="00B55560" w:rsidP="0062704C">
            <w:pPr>
              <w:jc w:val="center"/>
              <w:rPr>
                <w:sz w:val="24"/>
                <w:szCs w:val="24"/>
              </w:rPr>
            </w:pPr>
            <w:r w:rsidRPr="00B55560">
              <w:rPr>
                <w:sz w:val="24"/>
                <w:szCs w:val="24"/>
              </w:rPr>
              <w:t>Комитет экономич</w:t>
            </w:r>
            <w:r w:rsidRPr="00B55560">
              <w:rPr>
                <w:sz w:val="24"/>
                <w:szCs w:val="24"/>
              </w:rPr>
              <w:t>е</w:t>
            </w:r>
            <w:r w:rsidRPr="00B55560">
              <w:rPr>
                <w:sz w:val="24"/>
                <w:szCs w:val="24"/>
              </w:rPr>
              <w:t>ского развития, управление муниц</w:t>
            </w:r>
            <w:r w:rsidRPr="00B55560">
              <w:rPr>
                <w:sz w:val="24"/>
                <w:szCs w:val="24"/>
              </w:rPr>
              <w:t>и</w:t>
            </w:r>
            <w:r w:rsidRPr="00B55560">
              <w:rPr>
                <w:sz w:val="24"/>
                <w:szCs w:val="24"/>
              </w:rPr>
              <w:t xml:space="preserve">пальным имуществом, торговли, конкурсов, аукционов </w:t>
            </w:r>
            <w:r>
              <w:rPr>
                <w:sz w:val="24"/>
                <w:szCs w:val="24"/>
              </w:rPr>
              <w:t>(</w:t>
            </w:r>
            <w:r w:rsidR="00BB0EAD" w:rsidRPr="00D0368D">
              <w:rPr>
                <w:sz w:val="24"/>
                <w:szCs w:val="24"/>
              </w:rPr>
              <w:t>отдел по земельным ресурсам и землепользованию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D" w:rsidRPr="00D0368D" w:rsidRDefault="00BB0EAD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Юридические лица, физич</w:t>
            </w:r>
            <w:r w:rsidRPr="00D0368D">
              <w:rPr>
                <w:rFonts w:ascii="Times New Roman" w:hAnsi="Times New Roman" w:cs="Times New Roman"/>
              </w:rPr>
              <w:t>е</w:t>
            </w:r>
            <w:r w:rsidRPr="00D0368D">
              <w:rPr>
                <w:rFonts w:ascii="Times New Roman" w:hAnsi="Times New Roman" w:cs="Times New Roman"/>
              </w:rPr>
              <w:t>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AD" w:rsidRPr="009620A6" w:rsidRDefault="00BB0EAD" w:rsidP="006270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</w:t>
            </w:r>
            <w:proofErr w:type="spellStart"/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Пучежского</w:t>
            </w:r>
            <w:proofErr w:type="spellEnd"/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муниц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пального района Ивановской области от 21 апреля 2015 г. N 193-п "Об утверждении административного регл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мента предоставления муниципальной услуги "Предо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тавление в собственность, постоянное (бессрочное) пользование, в безвозмездное пользование и в аренду юридическим и физическим лицам земельных участков, на которых расположены здания, сооружения" (ред</w:t>
            </w:r>
            <w:proofErr w:type="gramStart"/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.о</w:t>
            </w:r>
            <w:proofErr w:type="gramEnd"/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 08.04.19)</w:t>
            </w:r>
          </w:p>
        </w:tc>
      </w:tr>
      <w:tr w:rsidR="00BB0EAD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D" w:rsidRPr="00D0368D" w:rsidRDefault="00BB0EAD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D" w:rsidRPr="00D0368D" w:rsidRDefault="00BB0EAD" w:rsidP="0062704C">
            <w:pPr>
              <w:pStyle w:val="a8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Прекращение</w:t>
            </w:r>
            <w:r w:rsidR="0062704C">
              <w:rPr>
                <w:rFonts w:ascii="Times New Roman" w:hAnsi="Times New Roman" w:cs="Times New Roman"/>
              </w:rPr>
              <w:t xml:space="preserve"> </w:t>
            </w:r>
            <w:r w:rsidRPr="00D0368D">
              <w:rPr>
                <w:rFonts w:ascii="Times New Roman" w:hAnsi="Times New Roman" w:cs="Times New Roman"/>
              </w:rPr>
              <w:t>права постоянн</w:t>
            </w:r>
            <w:r w:rsidRPr="00D0368D">
              <w:rPr>
                <w:rFonts w:ascii="Times New Roman" w:hAnsi="Times New Roman" w:cs="Times New Roman"/>
              </w:rPr>
              <w:t>о</w:t>
            </w:r>
            <w:r w:rsidRPr="00D0368D">
              <w:rPr>
                <w:rFonts w:ascii="Times New Roman" w:hAnsi="Times New Roman" w:cs="Times New Roman"/>
              </w:rPr>
              <w:t>го (бессрочного) пользования или пожизненного наследуем</w:t>
            </w:r>
            <w:r w:rsidRPr="00D0368D">
              <w:rPr>
                <w:rFonts w:ascii="Times New Roman" w:hAnsi="Times New Roman" w:cs="Times New Roman"/>
              </w:rPr>
              <w:t>о</w:t>
            </w:r>
            <w:r w:rsidRPr="00D0368D">
              <w:rPr>
                <w:rFonts w:ascii="Times New Roman" w:hAnsi="Times New Roman" w:cs="Times New Roman"/>
              </w:rPr>
              <w:t>го владения земельным учас</w:t>
            </w:r>
            <w:r w:rsidRPr="00D0368D">
              <w:rPr>
                <w:rFonts w:ascii="Times New Roman" w:hAnsi="Times New Roman" w:cs="Times New Roman"/>
              </w:rPr>
              <w:t>т</w:t>
            </w:r>
            <w:r w:rsidRPr="00D0368D">
              <w:rPr>
                <w:rFonts w:ascii="Times New Roman" w:hAnsi="Times New Roman" w:cs="Times New Roman"/>
              </w:rPr>
              <w:t>ком по заявлению правооблад</w:t>
            </w:r>
            <w:r w:rsidRPr="00D0368D">
              <w:rPr>
                <w:rFonts w:ascii="Times New Roman" w:hAnsi="Times New Roman" w:cs="Times New Roman"/>
              </w:rPr>
              <w:t>а</w:t>
            </w:r>
            <w:r w:rsidRPr="00D0368D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D" w:rsidRPr="00D0368D" w:rsidRDefault="00BB0EAD" w:rsidP="00F910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D" w:rsidRPr="00D0368D" w:rsidRDefault="00B55560" w:rsidP="0062704C">
            <w:pPr>
              <w:jc w:val="center"/>
              <w:rPr>
                <w:sz w:val="24"/>
                <w:szCs w:val="24"/>
              </w:rPr>
            </w:pPr>
            <w:r w:rsidRPr="00B55560">
              <w:rPr>
                <w:sz w:val="24"/>
                <w:szCs w:val="24"/>
              </w:rPr>
              <w:t>Комитет экономич</w:t>
            </w:r>
            <w:r w:rsidRPr="00B55560">
              <w:rPr>
                <w:sz w:val="24"/>
                <w:szCs w:val="24"/>
              </w:rPr>
              <w:t>е</w:t>
            </w:r>
            <w:r w:rsidRPr="00B55560">
              <w:rPr>
                <w:sz w:val="24"/>
                <w:szCs w:val="24"/>
              </w:rPr>
              <w:t>ского развития, управление муниц</w:t>
            </w:r>
            <w:r w:rsidRPr="00B55560">
              <w:rPr>
                <w:sz w:val="24"/>
                <w:szCs w:val="24"/>
              </w:rPr>
              <w:t>и</w:t>
            </w:r>
            <w:r w:rsidRPr="00B55560">
              <w:rPr>
                <w:sz w:val="24"/>
                <w:szCs w:val="24"/>
              </w:rPr>
              <w:t xml:space="preserve">пальным имуществом, торговли, конкурсов, аукционов </w:t>
            </w:r>
            <w:r>
              <w:rPr>
                <w:sz w:val="24"/>
                <w:szCs w:val="24"/>
              </w:rPr>
              <w:t>(</w:t>
            </w:r>
            <w:r w:rsidRPr="00D0368D">
              <w:rPr>
                <w:sz w:val="24"/>
                <w:szCs w:val="24"/>
              </w:rPr>
              <w:t>отдел по земельным ресурсам и землепользованию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D" w:rsidRPr="00D0368D" w:rsidRDefault="00BB0EAD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Юридические лица, физич</w:t>
            </w:r>
            <w:r w:rsidRPr="00D0368D">
              <w:rPr>
                <w:rFonts w:ascii="Times New Roman" w:hAnsi="Times New Roman" w:cs="Times New Roman"/>
              </w:rPr>
              <w:t>е</w:t>
            </w:r>
            <w:r w:rsidRPr="00D0368D">
              <w:rPr>
                <w:rFonts w:ascii="Times New Roman" w:hAnsi="Times New Roman" w:cs="Times New Roman"/>
              </w:rPr>
              <w:t>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AD" w:rsidRPr="009620A6" w:rsidRDefault="00BB0EAD" w:rsidP="006270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</w:t>
            </w:r>
            <w:proofErr w:type="spellStart"/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Пучежского</w:t>
            </w:r>
            <w:proofErr w:type="spellEnd"/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муниц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пального района Ивановской области от 21 апреля 2015 г. N 194-п "Об утверждении административного регл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мента предоставления муниципальной услуги "Прекр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щение права постоянного (бессрочного) пользования или пожизненного наследуемого владения земельным учас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ком по заявлению правообладателя" (ред</w:t>
            </w:r>
            <w:proofErr w:type="gramStart"/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.о</w:t>
            </w:r>
            <w:proofErr w:type="gramEnd"/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 08.04.19)</w:t>
            </w:r>
          </w:p>
        </w:tc>
      </w:tr>
      <w:tr w:rsidR="00BB0EAD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D" w:rsidRPr="00D0368D" w:rsidRDefault="00BB0EAD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D" w:rsidRPr="00D0368D" w:rsidRDefault="00BB0EAD" w:rsidP="0062704C">
            <w:pPr>
              <w:pStyle w:val="aa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Предоставление земельного участка, свободного от здания, сооружения в собственность бесплатно или в постоянное (бессрочное)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D" w:rsidRPr="00D0368D" w:rsidRDefault="00BB0EAD" w:rsidP="00F910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D" w:rsidRPr="00D0368D" w:rsidRDefault="00B55560" w:rsidP="0062704C">
            <w:pPr>
              <w:jc w:val="center"/>
              <w:rPr>
                <w:sz w:val="24"/>
                <w:szCs w:val="24"/>
              </w:rPr>
            </w:pPr>
            <w:r w:rsidRPr="00B55560">
              <w:rPr>
                <w:sz w:val="24"/>
                <w:szCs w:val="24"/>
              </w:rPr>
              <w:t>Комитет экономич</w:t>
            </w:r>
            <w:r w:rsidRPr="00B55560">
              <w:rPr>
                <w:sz w:val="24"/>
                <w:szCs w:val="24"/>
              </w:rPr>
              <w:t>е</w:t>
            </w:r>
            <w:r w:rsidRPr="00B55560">
              <w:rPr>
                <w:sz w:val="24"/>
                <w:szCs w:val="24"/>
              </w:rPr>
              <w:t>ского развития, управление муниц</w:t>
            </w:r>
            <w:r w:rsidRPr="00B55560">
              <w:rPr>
                <w:sz w:val="24"/>
                <w:szCs w:val="24"/>
              </w:rPr>
              <w:t>и</w:t>
            </w:r>
            <w:r w:rsidRPr="00B55560">
              <w:rPr>
                <w:sz w:val="24"/>
                <w:szCs w:val="24"/>
              </w:rPr>
              <w:t xml:space="preserve">пальным имуществом, торговли, конкурсов, аукционов </w:t>
            </w:r>
            <w:r>
              <w:rPr>
                <w:sz w:val="24"/>
                <w:szCs w:val="24"/>
              </w:rPr>
              <w:t>(</w:t>
            </w:r>
            <w:r w:rsidRPr="00D0368D">
              <w:rPr>
                <w:sz w:val="24"/>
                <w:szCs w:val="24"/>
              </w:rPr>
              <w:t>отдел по земельным ресурсам и землепользованию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AD" w:rsidRPr="00D0368D" w:rsidRDefault="00BB0EAD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Юридические лица, физич</w:t>
            </w:r>
            <w:r w:rsidRPr="00D0368D">
              <w:rPr>
                <w:rFonts w:ascii="Times New Roman" w:hAnsi="Times New Roman" w:cs="Times New Roman"/>
              </w:rPr>
              <w:t>е</w:t>
            </w:r>
            <w:r w:rsidRPr="00D0368D">
              <w:rPr>
                <w:rFonts w:ascii="Times New Roman" w:hAnsi="Times New Roman" w:cs="Times New Roman"/>
              </w:rPr>
              <w:t>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EAD" w:rsidRPr="009620A6" w:rsidRDefault="00BB0EAD" w:rsidP="006270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</w:t>
            </w:r>
            <w:proofErr w:type="spellStart"/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Пучежского</w:t>
            </w:r>
            <w:proofErr w:type="spellEnd"/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муниц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пального района Ивановской области от 21 апреля 2015 г. N 191-п "Об утверждении административного регл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мента предоставления муниципальной услуги "Предо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тавление земельного участка, свободного от здания, с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оружения, в собственность бесплатно или в постоянное (бессрочное) пользование" (ред</w:t>
            </w:r>
            <w:proofErr w:type="gramStart"/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.о</w:t>
            </w:r>
            <w:proofErr w:type="gramEnd"/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 08.04.19)</w:t>
            </w:r>
          </w:p>
        </w:tc>
      </w:tr>
      <w:tr w:rsidR="00B55560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0" w:rsidRPr="00D0368D" w:rsidRDefault="00B55560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0" w:rsidRPr="00D0368D" w:rsidRDefault="00B55560" w:rsidP="0062704C">
            <w:pPr>
              <w:pStyle w:val="a8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Утверждение схемы располож</w:t>
            </w:r>
            <w:r w:rsidRPr="00D0368D">
              <w:rPr>
                <w:rFonts w:ascii="Times New Roman" w:hAnsi="Times New Roman" w:cs="Times New Roman"/>
              </w:rPr>
              <w:t>е</w:t>
            </w:r>
            <w:r w:rsidRPr="00D0368D">
              <w:rPr>
                <w:rFonts w:ascii="Times New Roman" w:hAnsi="Times New Roman" w:cs="Times New Roman"/>
              </w:rPr>
              <w:t>ния земельного участка на кад</w:t>
            </w:r>
            <w:r w:rsidRPr="00D0368D">
              <w:rPr>
                <w:rFonts w:ascii="Times New Roman" w:hAnsi="Times New Roman" w:cs="Times New Roman"/>
              </w:rPr>
              <w:t>а</w:t>
            </w:r>
            <w:r w:rsidRPr="00D0368D">
              <w:rPr>
                <w:rFonts w:ascii="Times New Roman" w:hAnsi="Times New Roman" w:cs="Times New Roman"/>
              </w:rPr>
              <w:t>стровом плане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0" w:rsidRPr="00D0368D" w:rsidRDefault="00B55560" w:rsidP="00F9107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0" w:rsidRDefault="00B55560" w:rsidP="0062704C">
            <w:pPr>
              <w:jc w:val="center"/>
            </w:pPr>
            <w:r w:rsidRPr="004352CC">
              <w:rPr>
                <w:sz w:val="24"/>
                <w:szCs w:val="24"/>
              </w:rPr>
              <w:t>Комитет экономич</w:t>
            </w:r>
            <w:r w:rsidRPr="004352CC">
              <w:rPr>
                <w:sz w:val="24"/>
                <w:szCs w:val="24"/>
              </w:rPr>
              <w:t>е</w:t>
            </w:r>
            <w:r w:rsidRPr="004352CC">
              <w:rPr>
                <w:sz w:val="24"/>
                <w:szCs w:val="24"/>
              </w:rPr>
              <w:t>ского развития, управление муниц</w:t>
            </w:r>
            <w:r w:rsidRPr="004352CC">
              <w:rPr>
                <w:sz w:val="24"/>
                <w:szCs w:val="24"/>
              </w:rPr>
              <w:t>и</w:t>
            </w:r>
            <w:r w:rsidRPr="004352CC">
              <w:rPr>
                <w:sz w:val="24"/>
                <w:szCs w:val="24"/>
              </w:rPr>
              <w:t>пальным имуществом, торговли, конкурсов, аукционов (отдел по земельным ресурсам и землепользованию)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0" w:rsidRPr="00D0368D" w:rsidRDefault="00B55560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Юридические лица, физич</w:t>
            </w:r>
            <w:r w:rsidRPr="00D0368D">
              <w:rPr>
                <w:rFonts w:ascii="Times New Roman" w:hAnsi="Times New Roman" w:cs="Times New Roman"/>
              </w:rPr>
              <w:t>е</w:t>
            </w:r>
            <w:r w:rsidRPr="00D0368D">
              <w:rPr>
                <w:rFonts w:ascii="Times New Roman" w:hAnsi="Times New Roman" w:cs="Times New Roman"/>
              </w:rPr>
              <w:t>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60" w:rsidRPr="009620A6" w:rsidRDefault="00B55560" w:rsidP="006270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</w:t>
            </w:r>
            <w:proofErr w:type="spellStart"/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Пучежского</w:t>
            </w:r>
            <w:proofErr w:type="spellEnd"/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муниц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пального района Ивановской области от 21 апреля 2015 г. N 189-п "Об утверждении административного регл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мента предоставления муниципальной услуги "Утве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ждение схемы расположения земельного участка на к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дастровом плане территории" (ред</w:t>
            </w:r>
            <w:proofErr w:type="gramStart"/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.о</w:t>
            </w:r>
            <w:proofErr w:type="gramEnd"/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 08.04.19)</w:t>
            </w:r>
          </w:p>
        </w:tc>
      </w:tr>
      <w:tr w:rsidR="00B55560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0" w:rsidRPr="00D0368D" w:rsidRDefault="00B55560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0" w:rsidRPr="00D0368D" w:rsidRDefault="00B55560" w:rsidP="0062704C">
            <w:pPr>
              <w:pStyle w:val="a8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</w:t>
            </w:r>
            <w:r w:rsidRPr="00D0368D">
              <w:rPr>
                <w:rFonts w:ascii="Times New Roman" w:hAnsi="Times New Roman" w:cs="Times New Roman"/>
              </w:rPr>
              <w:t>а</w:t>
            </w:r>
            <w:r w:rsidRPr="00D0368D">
              <w:rPr>
                <w:rFonts w:ascii="Times New Roman" w:hAnsi="Times New Roman" w:cs="Times New Roman"/>
              </w:rPr>
              <w:t>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0" w:rsidRPr="00D0368D" w:rsidRDefault="00B55560" w:rsidP="006270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0" w:rsidRDefault="00B55560" w:rsidP="0062704C">
            <w:pPr>
              <w:jc w:val="center"/>
            </w:pPr>
            <w:r w:rsidRPr="004352CC">
              <w:rPr>
                <w:sz w:val="24"/>
                <w:szCs w:val="24"/>
              </w:rPr>
              <w:t>Комитет экономич</w:t>
            </w:r>
            <w:r w:rsidRPr="004352CC">
              <w:rPr>
                <w:sz w:val="24"/>
                <w:szCs w:val="24"/>
              </w:rPr>
              <w:t>е</w:t>
            </w:r>
            <w:r w:rsidRPr="004352CC">
              <w:rPr>
                <w:sz w:val="24"/>
                <w:szCs w:val="24"/>
              </w:rPr>
              <w:t>ского развития, управление муниц</w:t>
            </w:r>
            <w:r w:rsidRPr="004352CC">
              <w:rPr>
                <w:sz w:val="24"/>
                <w:szCs w:val="24"/>
              </w:rPr>
              <w:t>и</w:t>
            </w:r>
            <w:r w:rsidRPr="004352CC">
              <w:rPr>
                <w:sz w:val="24"/>
                <w:szCs w:val="24"/>
              </w:rPr>
              <w:t>пальным имуществом, торговли, конкурсов, аукционов (отдел по земельным ресурсам и землепользованию)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0" w:rsidRPr="00D0368D" w:rsidRDefault="00B55560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Юридические лица, физич</w:t>
            </w:r>
            <w:r w:rsidRPr="00D0368D">
              <w:rPr>
                <w:rFonts w:ascii="Times New Roman" w:hAnsi="Times New Roman" w:cs="Times New Roman"/>
              </w:rPr>
              <w:t>е</w:t>
            </w:r>
            <w:r w:rsidRPr="00D0368D">
              <w:rPr>
                <w:rFonts w:ascii="Times New Roman" w:hAnsi="Times New Roman" w:cs="Times New Roman"/>
              </w:rPr>
              <w:t>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60" w:rsidRPr="009620A6" w:rsidRDefault="00B55560" w:rsidP="0062704C">
            <w:pPr>
              <w:pStyle w:val="s16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620A6">
              <w:rPr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9620A6">
              <w:rPr>
                <w:sz w:val="22"/>
                <w:szCs w:val="22"/>
              </w:rPr>
              <w:t>Пучежского</w:t>
            </w:r>
            <w:proofErr w:type="spellEnd"/>
            <w:r w:rsidRPr="009620A6">
              <w:rPr>
                <w:sz w:val="22"/>
                <w:szCs w:val="22"/>
              </w:rPr>
              <w:t xml:space="preserve"> муниц</w:t>
            </w:r>
            <w:r w:rsidRPr="009620A6">
              <w:rPr>
                <w:sz w:val="22"/>
                <w:szCs w:val="22"/>
              </w:rPr>
              <w:t>и</w:t>
            </w:r>
            <w:r w:rsidRPr="009620A6">
              <w:rPr>
                <w:sz w:val="22"/>
                <w:szCs w:val="22"/>
              </w:rPr>
              <w:t>пального района Ивановской области от 21 апреля 2015 г. N 190-п "Об утверждении административного регл</w:t>
            </w:r>
            <w:r w:rsidRPr="009620A6">
              <w:rPr>
                <w:sz w:val="22"/>
                <w:szCs w:val="22"/>
              </w:rPr>
              <w:t>а</w:t>
            </w:r>
            <w:r w:rsidRPr="009620A6">
              <w:rPr>
                <w:sz w:val="22"/>
                <w:szCs w:val="22"/>
              </w:rPr>
              <w:t>мента предоставления муниципальной услуги "Предв</w:t>
            </w:r>
            <w:r w:rsidRPr="009620A6">
              <w:rPr>
                <w:sz w:val="22"/>
                <w:szCs w:val="22"/>
              </w:rPr>
              <w:t>а</w:t>
            </w:r>
            <w:r w:rsidRPr="009620A6">
              <w:rPr>
                <w:sz w:val="22"/>
                <w:szCs w:val="22"/>
              </w:rPr>
              <w:t>рительное согласование предоставления земельного уч</w:t>
            </w:r>
            <w:r w:rsidRPr="009620A6">
              <w:rPr>
                <w:sz w:val="22"/>
                <w:szCs w:val="22"/>
              </w:rPr>
              <w:t>а</w:t>
            </w:r>
            <w:r w:rsidRPr="009620A6">
              <w:rPr>
                <w:sz w:val="22"/>
                <w:szCs w:val="22"/>
              </w:rPr>
              <w:t xml:space="preserve">стка" </w:t>
            </w:r>
            <w:r w:rsidRPr="009620A6">
              <w:rPr>
                <w:sz w:val="22"/>
                <w:szCs w:val="22"/>
                <w:shd w:val="clear" w:color="auto" w:fill="FFFFFF"/>
              </w:rPr>
              <w:t>(ред</w:t>
            </w:r>
            <w:proofErr w:type="gramStart"/>
            <w:r w:rsidRPr="009620A6">
              <w:rPr>
                <w:sz w:val="22"/>
                <w:szCs w:val="22"/>
                <w:shd w:val="clear" w:color="auto" w:fill="FFFFFF"/>
              </w:rPr>
              <w:t>.о</w:t>
            </w:r>
            <w:proofErr w:type="gramEnd"/>
            <w:r w:rsidRPr="009620A6">
              <w:rPr>
                <w:sz w:val="22"/>
                <w:szCs w:val="22"/>
                <w:shd w:val="clear" w:color="auto" w:fill="FFFFFF"/>
              </w:rPr>
              <w:t>т 08.04.19)</w:t>
            </w:r>
          </w:p>
        </w:tc>
      </w:tr>
      <w:tr w:rsidR="00B55560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0" w:rsidRPr="00D0368D" w:rsidRDefault="00B55560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0" w:rsidRPr="00D0368D" w:rsidRDefault="00B55560" w:rsidP="0062704C">
            <w:pPr>
              <w:pStyle w:val="a8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Предоставление в аренду без проведения торгов земельных участков, государственная со</w:t>
            </w:r>
            <w:r w:rsidRPr="00D0368D">
              <w:rPr>
                <w:rFonts w:ascii="Times New Roman" w:hAnsi="Times New Roman" w:cs="Times New Roman"/>
              </w:rPr>
              <w:t>б</w:t>
            </w:r>
            <w:r w:rsidRPr="00D0368D">
              <w:rPr>
                <w:rFonts w:ascii="Times New Roman" w:hAnsi="Times New Roman" w:cs="Times New Roman"/>
              </w:rPr>
              <w:t>ственность на которые не ра</w:t>
            </w:r>
            <w:r w:rsidRPr="00D0368D">
              <w:rPr>
                <w:rFonts w:ascii="Times New Roman" w:hAnsi="Times New Roman" w:cs="Times New Roman"/>
              </w:rPr>
              <w:t>з</w:t>
            </w:r>
            <w:r w:rsidRPr="00D0368D">
              <w:rPr>
                <w:rFonts w:ascii="Times New Roman" w:hAnsi="Times New Roman" w:cs="Times New Roman"/>
              </w:rPr>
              <w:t>граничена или находящихся в собственности муниципального образования, однократно для завершения строительства об</w:t>
            </w:r>
            <w:r w:rsidRPr="00D0368D">
              <w:rPr>
                <w:rFonts w:ascii="Times New Roman" w:hAnsi="Times New Roman" w:cs="Times New Roman"/>
              </w:rPr>
              <w:t>ъ</w:t>
            </w:r>
            <w:r w:rsidRPr="00D0368D">
              <w:rPr>
                <w:rFonts w:ascii="Times New Roman" w:hAnsi="Times New Roman" w:cs="Times New Roman"/>
              </w:rPr>
              <w:t>ектов незавершенного стро</w:t>
            </w:r>
            <w:r w:rsidRPr="00D0368D">
              <w:rPr>
                <w:rFonts w:ascii="Times New Roman" w:hAnsi="Times New Roman" w:cs="Times New Roman"/>
              </w:rPr>
              <w:t>и</w:t>
            </w:r>
            <w:r w:rsidRPr="00D0368D">
              <w:rPr>
                <w:rFonts w:ascii="Times New Roman" w:hAnsi="Times New Roman" w:cs="Times New Roman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0" w:rsidRPr="00D0368D" w:rsidRDefault="00B55560" w:rsidP="006270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0" w:rsidRDefault="00B55560" w:rsidP="0062704C">
            <w:pPr>
              <w:jc w:val="center"/>
            </w:pPr>
            <w:r w:rsidRPr="004352CC">
              <w:rPr>
                <w:sz w:val="24"/>
                <w:szCs w:val="24"/>
              </w:rPr>
              <w:t>Комитет экономич</w:t>
            </w:r>
            <w:r w:rsidRPr="004352CC">
              <w:rPr>
                <w:sz w:val="24"/>
                <w:szCs w:val="24"/>
              </w:rPr>
              <w:t>е</w:t>
            </w:r>
            <w:r w:rsidRPr="004352CC">
              <w:rPr>
                <w:sz w:val="24"/>
                <w:szCs w:val="24"/>
              </w:rPr>
              <w:t>ского развития, управление муниц</w:t>
            </w:r>
            <w:r w:rsidRPr="004352CC">
              <w:rPr>
                <w:sz w:val="24"/>
                <w:szCs w:val="24"/>
              </w:rPr>
              <w:t>и</w:t>
            </w:r>
            <w:r w:rsidRPr="004352CC">
              <w:rPr>
                <w:sz w:val="24"/>
                <w:szCs w:val="24"/>
              </w:rPr>
              <w:t>пальным имуществом, торговли, конкурсов, аукционов (отдел по земельным ресурсам и землепользованию)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0" w:rsidRPr="00D0368D" w:rsidRDefault="00B55560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Юридические лица, физич</w:t>
            </w:r>
            <w:r w:rsidRPr="00D0368D">
              <w:rPr>
                <w:rFonts w:ascii="Times New Roman" w:hAnsi="Times New Roman" w:cs="Times New Roman"/>
              </w:rPr>
              <w:t>е</w:t>
            </w:r>
            <w:r w:rsidRPr="00D0368D">
              <w:rPr>
                <w:rFonts w:ascii="Times New Roman" w:hAnsi="Times New Roman" w:cs="Times New Roman"/>
              </w:rPr>
              <w:t>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60" w:rsidRPr="009620A6" w:rsidRDefault="00B55560" w:rsidP="006270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</w:t>
            </w:r>
            <w:proofErr w:type="spellStart"/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Пучежского</w:t>
            </w:r>
            <w:proofErr w:type="spellEnd"/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муниц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пального района Ивановской области от 21 апреля 2015 г. N 195-п "Об утверждении административного регл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мента предоставления муниципальной услуги "Предо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тавление в аренду без проведения торгов земельных уч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стков, государственная собственность на которые не ра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граничена или находящихся в собственности муниц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пального образования, однократно для завершения строительства объектов незавершенного строительства" (ред</w:t>
            </w:r>
            <w:proofErr w:type="gramStart"/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.о</w:t>
            </w:r>
            <w:proofErr w:type="gramEnd"/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 08.04.19)</w:t>
            </w:r>
          </w:p>
        </w:tc>
      </w:tr>
      <w:tr w:rsidR="00B55560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0" w:rsidRPr="00D0368D" w:rsidRDefault="00B55560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0" w:rsidRPr="00D0368D" w:rsidRDefault="00B55560" w:rsidP="0062704C">
            <w:pPr>
              <w:pStyle w:val="a8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Предоставление юридическим и физическим лицам земельных участков, свободных от зданий, сооружений, в аренду,</w:t>
            </w:r>
          </w:p>
          <w:p w:rsidR="00B55560" w:rsidRPr="00D0368D" w:rsidRDefault="00B55560" w:rsidP="0062704C">
            <w:pPr>
              <w:pStyle w:val="a8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безвозмездное пользование без проведения торгов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0" w:rsidRPr="00D0368D" w:rsidRDefault="00B55560" w:rsidP="006270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0" w:rsidRDefault="00B55560" w:rsidP="0062704C">
            <w:pPr>
              <w:jc w:val="center"/>
            </w:pPr>
            <w:r w:rsidRPr="004352CC">
              <w:rPr>
                <w:sz w:val="24"/>
                <w:szCs w:val="24"/>
              </w:rPr>
              <w:t>Комитет экономич</w:t>
            </w:r>
            <w:r w:rsidRPr="004352CC">
              <w:rPr>
                <w:sz w:val="24"/>
                <w:szCs w:val="24"/>
              </w:rPr>
              <w:t>е</w:t>
            </w:r>
            <w:r w:rsidRPr="004352CC">
              <w:rPr>
                <w:sz w:val="24"/>
                <w:szCs w:val="24"/>
              </w:rPr>
              <w:t>ского развития, управление муниц</w:t>
            </w:r>
            <w:r w:rsidRPr="004352CC">
              <w:rPr>
                <w:sz w:val="24"/>
                <w:szCs w:val="24"/>
              </w:rPr>
              <w:t>и</w:t>
            </w:r>
            <w:r w:rsidRPr="004352CC">
              <w:rPr>
                <w:sz w:val="24"/>
                <w:szCs w:val="24"/>
              </w:rPr>
              <w:t>пальным имуществом, торговли, конкурсов, аукционов (отдел по земельным ресурсам и землепользованию)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60" w:rsidRPr="00D0368D" w:rsidRDefault="00B55560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0368D">
              <w:rPr>
                <w:rFonts w:ascii="Times New Roman" w:hAnsi="Times New Roman" w:cs="Times New Roman"/>
              </w:rPr>
              <w:t>Юридические лица, физич</w:t>
            </w:r>
            <w:r w:rsidRPr="00D0368D">
              <w:rPr>
                <w:rFonts w:ascii="Times New Roman" w:hAnsi="Times New Roman" w:cs="Times New Roman"/>
              </w:rPr>
              <w:t>е</w:t>
            </w:r>
            <w:r w:rsidRPr="00D0368D">
              <w:rPr>
                <w:rFonts w:ascii="Times New Roman" w:hAnsi="Times New Roman" w:cs="Times New Roman"/>
              </w:rPr>
              <w:t>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560" w:rsidRPr="009620A6" w:rsidRDefault="00B55560" w:rsidP="0062704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Постановление Администрации </w:t>
            </w:r>
            <w:proofErr w:type="spellStart"/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Пучежского</w:t>
            </w:r>
            <w:proofErr w:type="spellEnd"/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муниц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пального района Ивановской области от 21 апреля 2015 г. N 192-п "Об утверждении административного регл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а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мента предоставления муниципальной услуги "Предо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</w:t>
            </w:r>
            <w:r w:rsidRPr="009620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тавление юридическим и физическим лицам земельных участков, свободных от зданий, сооружений, в аренду, безвозмездное пользование без проведения торгов"</w:t>
            </w:r>
          </w:p>
        </w:tc>
      </w:tr>
      <w:tr w:rsidR="00A92BAD" w:rsidRPr="00EB76C7" w:rsidTr="00B55560">
        <w:trPr>
          <w:cantSplit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92BAD" w:rsidRPr="00AA7381" w:rsidRDefault="00AA7381" w:rsidP="0062704C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</w:t>
            </w:r>
            <w:r w:rsidR="00494691" w:rsidRPr="00AA7381">
              <w:rPr>
                <w:rFonts w:ascii="Times New Roman" w:hAnsi="Times New Roman" w:cs="Times New Roman"/>
                <w:b/>
              </w:rPr>
              <w:t xml:space="preserve">тдел </w:t>
            </w:r>
            <w:r w:rsidR="00CA109B" w:rsidRPr="00AA7381">
              <w:rPr>
                <w:rFonts w:ascii="Times New Roman" w:hAnsi="Times New Roman" w:cs="Times New Roman"/>
                <w:b/>
              </w:rPr>
              <w:t>управлени</w:t>
            </w:r>
            <w:r w:rsidR="00494691" w:rsidRPr="00AA7381">
              <w:rPr>
                <w:rFonts w:ascii="Times New Roman" w:hAnsi="Times New Roman" w:cs="Times New Roman"/>
                <w:b/>
              </w:rPr>
              <w:t>я</w:t>
            </w:r>
            <w:r w:rsidR="00CA109B" w:rsidRPr="00AA7381">
              <w:rPr>
                <w:rFonts w:ascii="Times New Roman" w:hAnsi="Times New Roman" w:cs="Times New Roman"/>
                <w:b/>
              </w:rPr>
              <w:t xml:space="preserve"> муниципального имущества</w:t>
            </w:r>
          </w:p>
        </w:tc>
      </w:tr>
      <w:tr w:rsidR="00056435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5" w:rsidRPr="00056435" w:rsidRDefault="00056435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564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5" w:rsidRPr="00056435" w:rsidRDefault="00056435" w:rsidP="0062704C">
            <w:pPr>
              <w:pStyle w:val="a8"/>
              <w:rPr>
                <w:rFonts w:ascii="Times New Roman" w:hAnsi="Times New Roman" w:cs="Times New Roman"/>
              </w:rPr>
            </w:pPr>
            <w:r w:rsidRPr="00056435">
              <w:rPr>
                <w:rFonts w:ascii="Times New Roman" w:hAnsi="Times New Roman" w:cs="Times New Roman"/>
              </w:rPr>
              <w:t>Предоставление информации об объектах муниципального им</w:t>
            </w:r>
            <w:r w:rsidRPr="00056435">
              <w:rPr>
                <w:rFonts w:ascii="Times New Roman" w:hAnsi="Times New Roman" w:cs="Times New Roman"/>
              </w:rPr>
              <w:t>у</w:t>
            </w:r>
            <w:r w:rsidRPr="00056435">
              <w:rPr>
                <w:rFonts w:ascii="Times New Roman" w:hAnsi="Times New Roman" w:cs="Times New Roman"/>
              </w:rPr>
              <w:t>щества, находящихся в собс</w:t>
            </w:r>
            <w:r w:rsidRPr="00056435">
              <w:rPr>
                <w:rFonts w:ascii="Times New Roman" w:hAnsi="Times New Roman" w:cs="Times New Roman"/>
              </w:rPr>
              <w:t>т</w:t>
            </w:r>
            <w:r w:rsidRPr="00056435">
              <w:rPr>
                <w:rFonts w:ascii="Times New Roman" w:hAnsi="Times New Roman" w:cs="Times New Roman"/>
              </w:rPr>
              <w:t xml:space="preserve">венности </w:t>
            </w:r>
            <w:proofErr w:type="spellStart"/>
            <w:r w:rsidRPr="00056435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056435">
              <w:rPr>
                <w:rFonts w:ascii="Times New Roman" w:hAnsi="Times New Roman" w:cs="Times New Roman"/>
              </w:rPr>
              <w:t xml:space="preserve"> муниц</w:t>
            </w:r>
            <w:r w:rsidRPr="00056435">
              <w:rPr>
                <w:rFonts w:ascii="Times New Roman" w:hAnsi="Times New Roman" w:cs="Times New Roman"/>
              </w:rPr>
              <w:t>и</w:t>
            </w:r>
            <w:r w:rsidRPr="00056435">
              <w:rPr>
                <w:rFonts w:ascii="Times New Roman" w:hAnsi="Times New Roman" w:cs="Times New Roman"/>
              </w:rPr>
              <w:t>пального района и предназн</w:t>
            </w:r>
            <w:r w:rsidRPr="00056435">
              <w:rPr>
                <w:rFonts w:ascii="Times New Roman" w:hAnsi="Times New Roman" w:cs="Times New Roman"/>
              </w:rPr>
              <w:t>а</w:t>
            </w:r>
            <w:r w:rsidRPr="00056435">
              <w:rPr>
                <w:rFonts w:ascii="Times New Roman" w:hAnsi="Times New Roman" w:cs="Times New Roman"/>
              </w:rPr>
              <w:t>ченных для сдачи в аренду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5" w:rsidRPr="00056435" w:rsidRDefault="00056435" w:rsidP="0062704C">
            <w:pPr>
              <w:pStyle w:val="a8"/>
              <w:rPr>
                <w:rFonts w:ascii="Times New Roman" w:hAnsi="Times New Roman" w:cs="Times New Roman"/>
              </w:rPr>
            </w:pPr>
            <w:r w:rsidRPr="00056435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5" w:rsidRPr="00056435" w:rsidRDefault="0062704C" w:rsidP="0062704C">
            <w:pPr>
              <w:pStyle w:val="aa"/>
              <w:jc w:val="center"/>
            </w:pPr>
            <w:r w:rsidRPr="0062704C"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 w:rsidRPr="0062704C">
              <w:rPr>
                <w:rFonts w:ascii="Times New Roman" w:hAnsi="Times New Roman" w:cs="Times New Roman"/>
              </w:rPr>
              <w:t>экономиче-ского</w:t>
            </w:r>
            <w:proofErr w:type="spellEnd"/>
            <w:proofErr w:type="gramEnd"/>
            <w:r w:rsidRPr="0062704C">
              <w:rPr>
                <w:rFonts w:ascii="Times New Roman" w:hAnsi="Times New Roman" w:cs="Times New Roman"/>
              </w:rPr>
              <w:t xml:space="preserve"> развития, управление </w:t>
            </w:r>
            <w:proofErr w:type="spellStart"/>
            <w:r w:rsidRPr="0062704C">
              <w:rPr>
                <w:rFonts w:ascii="Times New Roman" w:hAnsi="Times New Roman" w:cs="Times New Roman"/>
              </w:rPr>
              <w:t>муници-пальным</w:t>
            </w:r>
            <w:proofErr w:type="spellEnd"/>
            <w:r w:rsidRPr="0062704C">
              <w:rPr>
                <w:rFonts w:ascii="Times New Roman" w:hAnsi="Times New Roman" w:cs="Times New Roman"/>
              </w:rPr>
              <w:t xml:space="preserve"> имуществом, торговли, конкурсов, аукционов (отдел управления муниц</w:t>
            </w:r>
            <w:r w:rsidRPr="0062704C">
              <w:rPr>
                <w:rFonts w:ascii="Times New Roman" w:hAnsi="Times New Roman" w:cs="Times New Roman"/>
              </w:rPr>
              <w:t>и</w:t>
            </w:r>
            <w:r w:rsidRPr="0062704C">
              <w:rPr>
                <w:rFonts w:ascii="Times New Roman" w:hAnsi="Times New Roman" w:cs="Times New Roman"/>
              </w:rPr>
              <w:t>пального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5" w:rsidRPr="00056435" w:rsidRDefault="00056435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56435">
              <w:rPr>
                <w:rFonts w:ascii="Times New Roman" w:hAnsi="Times New Roman" w:cs="Times New Roman"/>
              </w:rPr>
              <w:t>Юридические лица, физич</w:t>
            </w:r>
            <w:r w:rsidRPr="00056435">
              <w:rPr>
                <w:rFonts w:ascii="Times New Roman" w:hAnsi="Times New Roman" w:cs="Times New Roman"/>
              </w:rPr>
              <w:t>е</w:t>
            </w:r>
            <w:r w:rsidRPr="00056435">
              <w:rPr>
                <w:rFonts w:ascii="Times New Roman" w:hAnsi="Times New Roman" w:cs="Times New Roman"/>
              </w:rPr>
              <w:t>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35" w:rsidRPr="00056435" w:rsidRDefault="00754A02" w:rsidP="0062704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Пучежского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района Ивановской области от 10.03.2016 № 107-п «Об утверждении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тивного регламента предоставления муниципальной услуги «Предоставление информации об объектах муниципального имущества, находящихся в собс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венности </w:t>
            </w:r>
            <w:proofErr w:type="spellStart"/>
            <w:r>
              <w:rPr>
                <w:rFonts w:ascii="Times New Roman" w:hAnsi="Times New Roman" w:cs="Times New Roman"/>
              </w:rPr>
              <w:t>Пучежского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и предназначенных для сдачи в аренду»</w:t>
            </w:r>
          </w:p>
        </w:tc>
      </w:tr>
      <w:tr w:rsidR="00056435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5" w:rsidRPr="00056435" w:rsidRDefault="00F9107C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56435" w:rsidRPr="000564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5" w:rsidRPr="00056435" w:rsidRDefault="00056435" w:rsidP="0062704C">
            <w:pPr>
              <w:pStyle w:val="a8"/>
              <w:rPr>
                <w:rFonts w:ascii="Times New Roman" w:hAnsi="Times New Roman" w:cs="Times New Roman"/>
              </w:rPr>
            </w:pPr>
            <w:r w:rsidRPr="00056435">
              <w:rPr>
                <w:rFonts w:ascii="Times New Roman" w:hAnsi="Times New Roman" w:cs="Times New Roman"/>
              </w:rPr>
              <w:t>Подготовка и проведение торгов на право заключения договоров аренды муниципального им</w:t>
            </w:r>
            <w:r w:rsidRPr="00056435">
              <w:rPr>
                <w:rFonts w:ascii="Times New Roman" w:hAnsi="Times New Roman" w:cs="Times New Roman"/>
              </w:rPr>
              <w:t>у</w:t>
            </w:r>
            <w:r w:rsidRPr="00056435">
              <w:rPr>
                <w:rFonts w:ascii="Times New Roman" w:hAnsi="Times New Roman" w:cs="Times New Roman"/>
              </w:rPr>
              <w:t>щества, находящегося в собс</w:t>
            </w:r>
            <w:r w:rsidRPr="00056435">
              <w:rPr>
                <w:rFonts w:ascii="Times New Roman" w:hAnsi="Times New Roman" w:cs="Times New Roman"/>
              </w:rPr>
              <w:t>т</w:t>
            </w:r>
            <w:r w:rsidRPr="00056435">
              <w:rPr>
                <w:rFonts w:ascii="Times New Roman" w:hAnsi="Times New Roman" w:cs="Times New Roman"/>
              </w:rPr>
              <w:t xml:space="preserve">венности </w:t>
            </w:r>
            <w:proofErr w:type="spellStart"/>
            <w:r w:rsidRPr="00056435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056435">
              <w:rPr>
                <w:rFonts w:ascii="Times New Roman" w:hAnsi="Times New Roman" w:cs="Times New Roman"/>
              </w:rPr>
              <w:t xml:space="preserve"> муниц</w:t>
            </w:r>
            <w:r w:rsidRPr="00056435">
              <w:rPr>
                <w:rFonts w:ascii="Times New Roman" w:hAnsi="Times New Roman" w:cs="Times New Roman"/>
              </w:rPr>
              <w:t>и</w:t>
            </w:r>
            <w:r w:rsidRPr="00056435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5" w:rsidRPr="00056435" w:rsidRDefault="00056435" w:rsidP="0062704C">
            <w:pPr>
              <w:pStyle w:val="a8"/>
              <w:rPr>
                <w:rFonts w:ascii="Times New Roman" w:hAnsi="Times New Roman" w:cs="Times New Roman"/>
              </w:rPr>
            </w:pPr>
            <w:r w:rsidRPr="00056435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5" w:rsidRPr="00056435" w:rsidRDefault="0062704C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704C"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 w:rsidRPr="0062704C">
              <w:rPr>
                <w:rFonts w:ascii="Times New Roman" w:hAnsi="Times New Roman" w:cs="Times New Roman"/>
              </w:rPr>
              <w:t>экономиче-ского</w:t>
            </w:r>
            <w:proofErr w:type="spellEnd"/>
            <w:proofErr w:type="gramEnd"/>
            <w:r w:rsidRPr="0062704C">
              <w:rPr>
                <w:rFonts w:ascii="Times New Roman" w:hAnsi="Times New Roman" w:cs="Times New Roman"/>
              </w:rPr>
              <w:t xml:space="preserve"> развития, управление </w:t>
            </w:r>
            <w:proofErr w:type="spellStart"/>
            <w:r w:rsidRPr="0062704C">
              <w:rPr>
                <w:rFonts w:ascii="Times New Roman" w:hAnsi="Times New Roman" w:cs="Times New Roman"/>
              </w:rPr>
              <w:t>муници-пальным</w:t>
            </w:r>
            <w:proofErr w:type="spellEnd"/>
            <w:r w:rsidRPr="0062704C">
              <w:rPr>
                <w:rFonts w:ascii="Times New Roman" w:hAnsi="Times New Roman" w:cs="Times New Roman"/>
              </w:rPr>
              <w:t xml:space="preserve"> имуществом, торговли, конкурсов, аукционов (отдел управления муниц</w:t>
            </w:r>
            <w:r w:rsidRPr="0062704C">
              <w:rPr>
                <w:rFonts w:ascii="Times New Roman" w:hAnsi="Times New Roman" w:cs="Times New Roman"/>
              </w:rPr>
              <w:t>и</w:t>
            </w:r>
            <w:r w:rsidRPr="0062704C">
              <w:rPr>
                <w:rFonts w:ascii="Times New Roman" w:hAnsi="Times New Roman" w:cs="Times New Roman"/>
              </w:rPr>
              <w:t>пального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5" w:rsidRPr="00056435" w:rsidRDefault="00056435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56435">
              <w:rPr>
                <w:rFonts w:ascii="Times New Roman" w:hAnsi="Times New Roman" w:cs="Times New Roman"/>
              </w:rPr>
              <w:t>Юридические лица, физич</w:t>
            </w:r>
            <w:r w:rsidRPr="00056435">
              <w:rPr>
                <w:rFonts w:ascii="Times New Roman" w:hAnsi="Times New Roman" w:cs="Times New Roman"/>
              </w:rPr>
              <w:t>е</w:t>
            </w:r>
            <w:r w:rsidRPr="00056435">
              <w:rPr>
                <w:rFonts w:ascii="Times New Roman" w:hAnsi="Times New Roman" w:cs="Times New Roman"/>
              </w:rPr>
              <w:t>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35" w:rsidRPr="00056435" w:rsidRDefault="00E21FAD" w:rsidP="0062704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Пучежского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района Ивановской области от 29.07.2011 № 363-п «Об утверждении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тивного регламента предоставления муниципальной услуги «Подготовка и проведение торгов на право заключения договора аренды муниципального им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щества, находящегося в собственности </w:t>
            </w:r>
            <w:proofErr w:type="spellStart"/>
            <w:r>
              <w:rPr>
                <w:rFonts w:ascii="Times New Roman" w:hAnsi="Times New Roman" w:cs="Times New Roman"/>
              </w:rPr>
              <w:t>Пучежского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056435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5" w:rsidRPr="00056435" w:rsidRDefault="00F9107C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56435" w:rsidRPr="000564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5" w:rsidRPr="00056435" w:rsidRDefault="00056435" w:rsidP="0062704C">
            <w:pPr>
              <w:pStyle w:val="a8"/>
              <w:rPr>
                <w:rFonts w:ascii="Times New Roman" w:hAnsi="Times New Roman" w:cs="Times New Roman"/>
              </w:rPr>
            </w:pPr>
            <w:r w:rsidRPr="00056435">
              <w:rPr>
                <w:rFonts w:ascii="Times New Roman" w:hAnsi="Times New Roman" w:cs="Times New Roman"/>
              </w:rPr>
              <w:t>Предоставление информации об объектах муниципального им</w:t>
            </w:r>
            <w:r w:rsidRPr="00056435">
              <w:rPr>
                <w:rFonts w:ascii="Times New Roman" w:hAnsi="Times New Roman" w:cs="Times New Roman"/>
              </w:rPr>
              <w:t>у</w:t>
            </w:r>
            <w:r w:rsidRPr="00056435">
              <w:rPr>
                <w:rFonts w:ascii="Times New Roman" w:hAnsi="Times New Roman" w:cs="Times New Roman"/>
              </w:rPr>
              <w:t>щества, находящихся в собс</w:t>
            </w:r>
            <w:r w:rsidRPr="00056435">
              <w:rPr>
                <w:rFonts w:ascii="Times New Roman" w:hAnsi="Times New Roman" w:cs="Times New Roman"/>
              </w:rPr>
              <w:t>т</w:t>
            </w:r>
            <w:r w:rsidRPr="00056435">
              <w:rPr>
                <w:rFonts w:ascii="Times New Roman" w:hAnsi="Times New Roman" w:cs="Times New Roman"/>
              </w:rPr>
              <w:t xml:space="preserve">венности </w:t>
            </w:r>
            <w:proofErr w:type="spellStart"/>
            <w:r w:rsidRPr="00056435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056435">
              <w:rPr>
                <w:rFonts w:ascii="Times New Roman" w:hAnsi="Times New Roman" w:cs="Times New Roman"/>
              </w:rPr>
              <w:t xml:space="preserve"> муниц</w:t>
            </w:r>
            <w:r w:rsidRPr="00056435">
              <w:rPr>
                <w:rFonts w:ascii="Times New Roman" w:hAnsi="Times New Roman" w:cs="Times New Roman"/>
              </w:rPr>
              <w:t>и</w:t>
            </w:r>
            <w:r w:rsidRPr="00056435">
              <w:rPr>
                <w:rFonts w:ascii="Times New Roman" w:hAnsi="Times New Roman" w:cs="Times New Roman"/>
              </w:rPr>
              <w:t>пального района и предназн</w:t>
            </w:r>
            <w:r w:rsidRPr="00056435">
              <w:rPr>
                <w:rFonts w:ascii="Times New Roman" w:hAnsi="Times New Roman" w:cs="Times New Roman"/>
              </w:rPr>
              <w:t>а</w:t>
            </w:r>
            <w:r w:rsidRPr="00056435">
              <w:rPr>
                <w:rFonts w:ascii="Times New Roman" w:hAnsi="Times New Roman" w:cs="Times New Roman"/>
              </w:rPr>
              <w:t>ченных для 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5" w:rsidRPr="00056435" w:rsidRDefault="00056435" w:rsidP="0062704C">
            <w:pPr>
              <w:pStyle w:val="a8"/>
              <w:rPr>
                <w:rFonts w:ascii="Times New Roman" w:hAnsi="Times New Roman" w:cs="Times New Roman"/>
              </w:rPr>
            </w:pPr>
            <w:r w:rsidRPr="00056435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5" w:rsidRPr="00056435" w:rsidRDefault="0062704C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704C"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 w:rsidRPr="0062704C">
              <w:rPr>
                <w:rFonts w:ascii="Times New Roman" w:hAnsi="Times New Roman" w:cs="Times New Roman"/>
              </w:rPr>
              <w:t>экономиче-ского</w:t>
            </w:r>
            <w:proofErr w:type="spellEnd"/>
            <w:proofErr w:type="gramEnd"/>
            <w:r w:rsidRPr="0062704C">
              <w:rPr>
                <w:rFonts w:ascii="Times New Roman" w:hAnsi="Times New Roman" w:cs="Times New Roman"/>
              </w:rPr>
              <w:t xml:space="preserve"> развития, управление </w:t>
            </w:r>
            <w:proofErr w:type="spellStart"/>
            <w:r w:rsidRPr="0062704C">
              <w:rPr>
                <w:rFonts w:ascii="Times New Roman" w:hAnsi="Times New Roman" w:cs="Times New Roman"/>
              </w:rPr>
              <w:t>муници-пальным</w:t>
            </w:r>
            <w:proofErr w:type="spellEnd"/>
            <w:r w:rsidRPr="0062704C">
              <w:rPr>
                <w:rFonts w:ascii="Times New Roman" w:hAnsi="Times New Roman" w:cs="Times New Roman"/>
              </w:rPr>
              <w:t xml:space="preserve"> имуществом, торговли, конкурсов, аукционов (отдел управления муниц</w:t>
            </w:r>
            <w:r w:rsidRPr="0062704C">
              <w:rPr>
                <w:rFonts w:ascii="Times New Roman" w:hAnsi="Times New Roman" w:cs="Times New Roman"/>
              </w:rPr>
              <w:t>и</w:t>
            </w:r>
            <w:r w:rsidRPr="0062704C">
              <w:rPr>
                <w:rFonts w:ascii="Times New Roman" w:hAnsi="Times New Roman" w:cs="Times New Roman"/>
              </w:rPr>
              <w:t>пального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35" w:rsidRPr="00056435" w:rsidRDefault="00056435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56435">
              <w:rPr>
                <w:rFonts w:ascii="Times New Roman" w:hAnsi="Times New Roman" w:cs="Times New Roman"/>
              </w:rPr>
              <w:t>Юридические лица, физич</w:t>
            </w:r>
            <w:r w:rsidRPr="00056435">
              <w:rPr>
                <w:rFonts w:ascii="Times New Roman" w:hAnsi="Times New Roman" w:cs="Times New Roman"/>
              </w:rPr>
              <w:t>е</w:t>
            </w:r>
            <w:r w:rsidRPr="00056435">
              <w:rPr>
                <w:rFonts w:ascii="Times New Roman" w:hAnsi="Times New Roman" w:cs="Times New Roman"/>
              </w:rPr>
              <w:t>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435" w:rsidRPr="00056435" w:rsidRDefault="00754A02" w:rsidP="0062704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Пучежского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ципального района Ивановской области от 10.03.2016 № 109-п «Об утверждении администр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тивного регламента предоставления муниципальной услуги «Предоставление информации об объектах муниципального имущества, находящихся в собс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венности </w:t>
            </w:r>
            <w:proofErr w:type="spellStart"/>
            <w:r>
              <w:rPr>
                <w:rFonts w:ascii="Times New Roman" w:hAnsi="Times New Roman" w:cs="Times New Roman"/>
              </w:rPr>
              <w:t>Пучежского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и предназначенных для продажи»</w:t>
            </w:r>
          </w:p>
        </w:tc>
      </w:tr>
      <w:tr w:rsidR="00FB32BE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BE" w:rsidRPr="00EA7B71" w:rsidRDefault="00FB32BE" w:rsidP="00F9107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A7B71">
              <w:rPr>
                <w:rFonts w:ascii="Times New Roman" w:hAnsi="Times New Roman" w:cs="Times New Roman"/>
              </w:rPr>
              <w:lastRenderedPageBreak/>
              <w:t>1</w:t>
            </w:r>
            <w:r w:rsidR="00F9107C">
              <w:rPr>
                <w:rFonts w:ascii="Times New Roman" w:hAnsi="Times New Roman" w:cs="Times New Roman"/>
              </w:rPr>
              <w:t>1</w:t>
            </w:r>
            <w:r w:rsidRPr="00EA7B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BE" w:rsidRPr="00EA7B71" w:rsidRDefault="00FB32BE" w:rsidP="0062704C">
            <w:pPr>
              <w:pStyle w:val="a8"/>
              <w:rPr>
                <w:rFonts w:ascii="Times New Roman" w:hAnsi="Times New Roman" w:cs="Times New Roman"/>
              </w:rPr>
            </w:pPr>
            <w:r w:rsidRPr="00EA7B71">
              <w:rPr>
                <w:rFonts w:ascii="Times New Roman" w:hAnsi="Times New Roman" w:cs="Times New Roman"/>
              </w:rPr>
              <w:t>Предоставление во владение и (или) в пользование объектов имущества, включенных в пер</w:t>
            </w:r>
            <w:r w:rsidRPr="00EA7B71">
              <w:rPr>
                <w:rFonts w:ascii="Times New Roman" w:hAnsi="Times New Roman" w:cs="Times New Roman"/>
              </w:rPr>
              <w:t>е</w:t>
            </w:r>
            <w:r w:rsidRPr="00EA7B71">
              <w:rPr>
                <w:rFonts w:ascii="Times New Roman" w:hAnsi="Times New Roman" w:cs="Times New Roman"/>
              </w:rPr>
              <w:t>чень муниципального имущес</w:t>
            </w:r>
            <w:r w:rsidRPr="00EA7B71">
              <w:rPr>
                <w:rFonts w:ascii="Times New Roman" w:hAnsi="Times New Roman" w:cs="Times New Roman"/>
              </w:rPr>
              <w:t>т</w:t>
            </w:r>
            <w:r w:rsidRPr="00EA7B71">
              <w:rPr>
                <w:rFonts w:ascii="Times New Roman" w:hAnsi="Times New Roman" w:cs="Times New Roman"/>
              </w:rPr>
              <w:t>ва, предназначенного для пр</w:t>
            </w:r>
            <w:r w:rsidRPr="00EA7B71">
              <w:rPr>
                <w:rFonts w:ascii="Times New Roman" w:hAnsi="Times New Roman" w:cs="Times New Roman"/>
              </w:rPr>
              <w:t>е</w:t>
            </w:r>
            <w:r w:rsidRPr="00EA7B71">
              <w:rPr>
                <w:rFonts w:ascii="Times New Roman" w:hAnsi="Times New Roman" w:cs="Times New Roman"/>
              </w:rPr>
              <w:t>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BE" w:rsidRPr="00397D3E" w:rsidRDefault="00EA7B71" w:rsidP="0062704C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  <w:r w:rsidRPr="00056435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BE" w:rsidRPr="00397D3E" w:rsidRDefault="0062704C" w:rsidP="0062704C">
            <w:pPr>
              <w:pStyle w:val="aa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704C"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 w:rsidRPr="0062704C">
              <w:rPr>
                <w:rFonts w:ascii="Times New Roman" w:hAnsi="Times New Roman" w:cs="Times New Roman"/>
              </w:rPr>
              <w:t>экономиче-ского</w:t>
            </w:r>
            <w:proofErr w:type="spellEnd"/>
            <w:proofErr w:type="gramEnd"/>
            <w:r w:rsidRPr="0062704C">
              <w:rPr>
                <w:rFonts w:ascii="Times New Roman" w:hAnsi="Times New Roman" w:cs="Times New Roman"/>
              </w:rPr>
              <w:t xml:space="preserve"> развития, управление </w:t>
            </w:r>
            <w:proofErr w:type="spellStart"/>
            <w:r w:rsidRPr="0062704C">
              <w:rPr>
                <w:rFonts w:ascii="Times New Roman" w:hAnsi="Times New Roman" w:cs="Times New Roman"/>
              </w:rPr>
              <w:t>муници-пальным</w:t>
            </w:r>
            <w:proofErr w:type="spellEnd"/>
            <w:r w:rsidRPr="0062704C">
              <w:rPr>
                <w:rFonts w:ascii="Times New Roman" w:hAnsi="Times New Roman" w:cs="Times New Roman"/>
              </w:rPr>
              <w:t xml:space="preserve"> имуществом, торговли, конкурсов, аукционов (отдел управления муниц</w:t>
            </w:r>
            <w:r w:rsidRPr="0062704C">
              <w:rPr>
                <w:rFonts w:ascii="Times New Roman" w:hAnsi="Times New Roman" w:cs="Times New Roman"/>
              </w:rPr>
              <w:t>и</w:t>
            </w:r>
            <w:r w:rsidRPr="0062704C">
              <w:rPr>
                <w:rFonts w:ascii="Times New Roman" w:hAnsi="Times New Roman" w:cs="Times New Roman"/>
              </w:rPr>
              <w:t>пального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BE" w:rsidRPr="00397D3E" w:rsidRDefault="00EA7B71" w:rsidP="0062704C">
            <w:pPr>
              <w:pStyle w:val="aa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56435">
              <w:rPr>
                <w:rFonts w:ascii="Times New Roman" w:hAnsi="Times New Roman" w:cs="Times New Roman"/>
              </w:rPr>
              <w:t>Юридические лица, физич</w:t>
            </w:r>
            <w:r w:rsidRPr="00056435">
              <w:rPr>
                <w:rFonts w:ascii="Times New Roman" w:hAnsi="Times New Roman" w:cs="Times New Roman"/>
              </w:rPr>
              <w:t>е</w:t>
            </w:r>
            <w:r w:rsidRPr="00056435">
              <w:rPr>
                <w:rFonts w:ascii="Times New Roman" w:hAnsi="Times New Roman" w:cs="Times New Roman"/>
              </w:rPr>
              <w:t>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2BE" w:rsidRPr="00F62881" w:rsidRDefault="00FB32BE" w:rsidP="0062704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2881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F62881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F62881">
              <w:rPr>
                <w:rFonts w:ascii="Times New Roman" w:hAnsi="Times New Roman" w:cs="Times New Roman"/>
              </w:rPr>
              <w:t xml:space="preserve"> мун</w:t>
            </w:r>
            <w:r w:rsidRPr="00F62881">
              <w:rPr>
                <w:rFonts w:ascii="Times New Roman" w:hAnsi="Times New Roman" w:cs="Times New Roman"/>
              </w:rPr>
              <w:t>и</w:t>
            </w:r>
            <w:r w:rsidRPr="00F62881">
              <w:rPr>
                <w:rFonts w:ascii="Times New Roman" w:hAnsi="Times New Roman" w:cs="Times New Roman"/>
              </w:rPr>
              <w:t>ципального района Ивановской области от 3 дека</w:t>
            </w:r>
            <w:r w:rsidRPr="00F62881">
              <w:rPr>
                <w:rFonts w:ascii="Times New Roman" w:hAnsi="Times New Roman" w:cs="Times New Roman"/>
              </w:rPr>
              <w:t>б</w:t>
            </w:r>
            <w:r w:rsidRPr="00F62881">
              <w:rPr>
                <w:rFonts w:ascii="Times New Roman" w:hAnsi="Times New Roman" w:cs="Times New Roman"/>
              </w:rPr>
              <w:t>ря 2018 г. N 584-п "Об утверждении администр</w:t>
            </w:r>
            <w:r w:rsidRPr="00F62881">
              <w:rPr>
                <w:rFonts w:ascii="Times New Roman" w:hAnsi="Times New Roman" w:cs="Times New Roman"/>
              </w:rPr>
              <w:t>а</w:t>
            </w:r>
            <w:r w:rsidRPr="00F62881">
              <w:rPr>
                <w:rFonts w:ascii="Times New Roman" w:hAnsi="Times New Roman" w:cs="Times New Roman"/>
              </w:rPr>
              <w:t>тивного регламента предоставления муниципальной услуги "Предоставление во владение и (или) в пол</w:t>
            </w:r>
            <w:r w:rsidRPr="00F62881">
              <w:rPr>
                <w:rFonts w:ascii="Times New Roman" w:hAnsi="Times New Roman" w:cs="Times New Roman"/>
              </w:rPr>
              <w:t>ь</w:t>
            </w:r>
            <w:r w:rsidRPr="00F62881">
              <w:rPr>
                <w:rFonts w:ascii="Times New Roman" w:hAnsi="Times New Roman" w:cs="Times New Roman"/>
              </w:rPr>
              <w:t>зование объектов имущества, включенных в пер</w:t>
            </w:r>
            <w:r w:rsidRPr="00F62881">
              <w:rPr>
                <w:rFonts w:ascii="Times New Roman" w:hAnsi="Times New Roman" w:cs="Times New Roman"/>
              </w:rPr>
              <w:t>е</w:t>
            </w:r>
            <w:r w:rsidRPr="00F62881">
              <w:rPr>
                <w:rFonts w:ascii="Times New Roman" w:hAnsi="Times New Roman" w:cs="Times New Roman"/>
              </w:rPr>
              <w:t>чень муниципального имущества, предназначенного для предоставления во владение и (или) пользов</w:t>
            </w:r>
            <w:r w:rsidRPr="00F62881">
              <w:rPr>
                <w:rFonts w:ascii="Times New Roman" w:hAnsi="Times New Roman" w:cs="Times New Roman"/>
              </w:rPr>
              <w:t>а</w:t>
            </w:r>
            <w:r w:rsidRPr="00F62881">
              <w:rPr>
                <w:rFonts w:ascii="Times New Roman" w:hAnsi="Times New Roman" w:cs="Times New Roman"/>
              </w:rPr>
              <w:t>ние субъектам малого и среднего предпринимател</w:t>
            </w:r>
            <w:r w:rsidRPr="00F62881">
              <w:rPr>
                <w:rFonts w:ascii="Times New Roman" w:hAnsi="Times New Roman" w:cs="Times New Roman"/>
              </w:rPr>
              <w:t>ь</w:t>
            </w:r>
            <w:r w:rsidRPr="00F62881">
              <w:rPr>
                <w:rFonts w:ascii="Times New Roman" w:hAnsi="Times New Roman" w:cs="Times New Roman"/>
              </w:rPr>
              <w:t>ства и организациям, образующим инфраструктуру поддержки субъектов малого и среднего предпр</w:t>
            </w:r>
            <w:r w:rsidRPr="00F62881">
              <w:rPr>
                <w:rFonts w:ascii="Times New Roman" w:hAnsi="Times New Roman" w:cs="Times New Roman"/>
              </w:rPr>
              <w:t>и</w:t>
            </w:r>
            <w:r w:rsidRPr="00F62881">
              <w:rPr>
                <w:rFonts w:ascii="Times New Roman" w:hAnsi="Times New Roman" w:cs="Times New Roman"/>
              </w:rPr>
              <w:t>нимательства"</w:t>
            </w:r>
            <w:r>
              <w:rPr>
                <w:rFonts w:ascii="Times New Roman" w:hAnsi="Times New Roman" w:cs="Times New Roman"/>
              </w:rPr>
              <w:t xml:space="preserve"> (ред.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02.04.2019)</w:t>
            </w:r>
          </w:p>
        </w:tc>
      </w:tr>
      <w:tr w:rsidR="00FB32BE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BE" w:rsidRPr="00056435" w:rsidRDefault="00FB01A1" w:rsidP="00F9107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107C">
              <w:rPr>
                <w:rFonts w:ascii="Times New Roman" w:hAnsi="Times New Roman" w:cs="Times New Roman"/>
              </w:rPr>
              <w:t>2</w:t>
            </w:r>
            <w:r w:rsidR="00FB32BE" w:rsidRPr="000564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BE" w:rsidRPr="00056435" w:rsidRDefault="00FB32BE" w:rsidP="0062704C">
            <w:pPr>
              <w:pStyle w:val="a8"/>
              <w:rPr>
                <w:rFonts w:ascii="Times New Roman" w:hAnsi="Times New Roman" w:cs="Times New Roman"/>
              </w:rPr>
            </w:pPr>
            <w:r w:rsidRPr="00056435">
              <w:rPr>
                <w:rFonts w:ascii="Times New Roman" w:hAnsi="Times New Roman" w:cs="Times New Roman"/>
              </w:rPr>
              <w:t>Рассмотрение жалоб потребит</w:t>
            </w:r>
            <w:r w:rsidRPr="00056435">
              <w:rPr>
                <w:rFonts w:ascii="Times New Roman" w:hAnsi="Times New Roman" w:cs="Times New Roman"/>
              </w:rPr>
              <w:t>е</w:t>
            </w:r>
            <w:r w:rsidRPr="00056435">
              <w:rPr>
                <w:rFonts w:ascii="Times New Roman" w:hAnsi="Times New Roman" w:cs="Times New Roman"/>
              </w:rPr>
              <w:t>лей по вопросам, регулируемым законодательством о защите прав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BE" w:rsidRPr="00056435" w:rsidRDefault="00FB32BE" w:rsidP="0062704C">
            <w:pPr>
              <w:pStyle w:val="a8"/>
              <w:rPr>
                <w:rFonts w:ascii="Times New Roman" w:hAnsi="Times New Roman" w:cs="Times New Roman"/>
              </w:rPr>
            </w:pPr>
            <w:r w:rsidRPr="00056435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BE" w:rsidRPr="00056435" w:rsidRDefault="0062704C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704C">
              <w:rPr>
                <w:rFonts w:ascii="Times New Roman" w:hAnsi="Times New Roman" w:cs="Times New Roman"/>
              </w:rPr>
              <w:t xml:space="preserve">Комитет </w:t>
            </w:r>
            <w:proofErr w:type="spellStart"/>
            <w:proofErr w:type="gramStart"/>
            <w:r w:rsidRPr="0062704C">
              <w:rPr>
                <w:rFonts w:ascii="Times New Roman" w:hAnsi="Times New Roman" w:cs="Times New Roman"/>
              </w:rPr>
              <w:t>экономиче-ского</w:t>
            </w:r>
            <w:proofErr w:type="spellEnd"/>
            <w:proofErr w:type="gramEnd"/>
            <w:r w:rsidRPr="0062704C">
              <w:rPr>
                <w:rFonts w:ascii="Times New Roman" w:hAnsi="Times New Roman" w:cs="Times New Roman"/>
              </w:rPr>
              <w:t xml:space="preserve"> развития, управление </w:t>
            </w:r>
            <w:proofErr w:type="spellStart"/>
            <w:r w:rsidRPr="0062704C">
              <w:rPr>
                <w:rFonts w:ascii="Times New Roman" w:hAnsi="Times New Roman" w:cs="Times New Roman"/>
              </w:rPr>
              <w:t>муници-пальным</w:t>
            </w:r>
            <w:proofErr w:type="spellEnd"/>
            <w:r w:rsidRPr="0062704C">
              <w:rPr>
                <w:rFonts w:ascii="Times New Roman" w:hAnsi="Times New Roman" w:cs="Times New Roman"/>
              </w:rPr>
              <w:t xml:space="preserve"> имуществом, торговли, конкурсов, аукционов (отдел управления муниц</w:t>
            </w:r>
            <w:r w:rsidRPr="0062704C">
              <w:rPr>
                <w:rFonts w:ascii="Times New Roman" w:hAnsi="Times New Roman" w:cs="Times New Roman"/>
              </w:rPr>
              <w:t>и</w:t>
            </w:r>
            <w:r w:rsidRPr="0062704C">
              <w:rPr>
                <w:rFonts w:ascii="Times New Roman" w:hAnsi="Times New Roman" w:cs="Times New Roman"/>
              </w:rPr>
              <w:t>пального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2BE" w:rsidRPr="00056435" w:rsidRDefault="00FB32BE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56435">
              <w:rPr>
                <w:rFonts w:ascii="Times New Roman" w:hAnsi="Times New Roman" w:cs="Times New Roman"/>
              </w:rPr>
              <w:t>Юридические лица, физич</w:t>
            </w:r>
            <w:r w:rsidRPr="00056435">
              <w:rPr>
                <w:rFonts w:ascii="Times New Roman" w:hAnsi="Times New Roman" w:cs="Times New Roman"/>
              </w:rPr>
              <w:t>е</w:t>
            </w:r>
            <w:r w:rsidRPr="00056435">
              <w:rPr>
                <w:rFonts w:ascii="Times New Roman" w:hAnsi="Times New Roman" w:cs="Times New Roman"/>
              </w:rPr>
              <w:t>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2BE" w:rsidRPr="00056435" w:rsidRDefault="00FB32BE" w:rsidP="0062704C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9620A6">
              <w:rPr>
                <w:rFonts w:ascii="Times New Roman" w:hAnsi="Times New Roman" w:cs="Times New Roman"/>
                <w:shd w:val="clear" w:color="auto" w:fill="FFFFFF"/>
              </w:rPr>
              <w:t xml:space="preserve">Постановление Администрации </w:t>
            </w:r>
            <w:proofErr w:type="spellStart"/>
            <w:r w:rsidRPr="009620A6">
              <w:rPr>
                <w:rFonts w:ascii="Times New Roman" w:hAnsi="Times New Roman" w:cs="Times New Roman"/>
                <w:shd w:val="clear" w:color="auto" w:fill="FFFFFF"/>
              </w:rPr>
              <w:t>Пучежского</w:t>
            </w:r>
            <w:proofErr w:type="spellEnd"/>
            <w:r w:rsidRPr="009620A6">
              <w:rPr>
                <w:rFonts w:ascii="Times New Roman" w:hAnsi="Times New Roman" w:cs="Times New Roman"/>
                <w:shd w:val="clear" w:color="auto" w:fill="FFFFFF"/>
              </w:rPr>
              <w:t xml:space="preserve"> мун</w:t>
            </w:r>
            <w:r w:rsidRPr="009620A6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9620A6">
              <w:rPr>
                <w:rFonts w:ascii="Times New Roman" w:hAnsi="Times New Roman" w:cs="Times New Roman"/>
                <w:shd w:val="clear" w:color="auto" w:fill="FFFFFF"/>
              </w:rPr>
              <w:t>ципального района Ивановской области от 6 июня 2016 г. N 281-п "Об утверждении административн</w:t>
            </w:r>
            <w:r w:rsidRPr="009620A6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9620A6">
              <w:rPr>
                <w:rFonts w:ascii="Times New Roman" w:hAnsi="Times New Roman" w:cs="Times New Roman"/>
                <w:shd w:val="clear" w:color="auto" w:fill="FFFFFF"/>
              </w:rPr>
              <w:t>го регламента предоставления муниципальной у</w:t>
            </w:r>
            <w:r w:rsidRPr="009620A6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9620A6">
              <w:rPr>
                <w:rFonts w:ascii="Times New Roman" w:hAnsi="Times New Roman" w:cs="Times New Roman"/>
                <w:shd w:val="clear" w:color="auto" w:fill="FFFFFF"/>
              </w:rPr>
              <w:t>луги "Рассмотрение жалоб и консультирование п</w:t>
            </w:r>
            <w:r w:rsidRPr="009620A6"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9620A6">
              <w:rPr>
                <w:rFonts w:ascii="Times New Roman" w:hAnsi="Times New Roman" w:cs="Times New Roman"/>
                <w:shd w:val="clear" w:color="auto" w:fill="FFFFFF"/>
              </w:rPr>
              <w:t>требителей по вопросам, регулируемым законод</w:t>
            </w:r>
            <w:r w:rsidRPr="009620A6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9620A6">
              <w:rPr>
                <w:rFonts w:ascii="Times New Roman" w:hAnsi="Times New Roman" w:cs="Times New Roman"/>
                <w:shd w:val="clear" w:color="auto" w:fill="FFFFFF"/>
              </w:rPr>
              <w:t>тельством о защите прав потребителей"</w:t>
            </w:r>
          </w:p>
        </w:tc>
      </w:tr>
      <w:tr w:rsidR="00DA5704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84A0C" w:rsidRDefault="00312F06" w:rsidP="00E61C6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A5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84A0C" w:rsidRDefault="00DA5704" w:rsidP="00E61C62">
            <w:pPr>
              <w:pStyle w:val="a8"/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584A0C"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  <w:t>Предоставление муниципальн</w:t>
            </w:r>
            <w:r w:rsidRPr="00584A0C"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  <w:t>о</w:t>
            </w:r>
            <w:r w:rsidRPr="00584A0C"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  <w:t>го имущества в аренду, безво</w:t>
            </w:r>
            <w:r w:rsidRPr="00584A0C"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  <w:t>з</w:t>
            </w:r>
            <w:r w:rsidRPr="00584A0C"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  <w:t>мездное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84A0C" w:rsidRDefault="00DA5704" w:rsidP="00E61C62">
            <w:pPr>
              <w:pStyle w:val="a8"/>
              <w:rPr>
                <w:rFonts w:ascii="Times New Roman" w:hAnsi="Times New Roman" w:cs="Times New Roman"/>
              </w:rPr>
            </w:pPr>
            <w:r w:rsidRPr="00584A0C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073" w:rsidRDefault="00DA5704" w:rsidP="00E61C6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A5704">
              <w:rPr>
                <w:rFonts w:eastAsiaTheme="minorEastAsia"/>
                <w:sz w:val="24"/>
                <w:szCs w:val="24"/>
              </w:rPr>
              <w:t xml:space="preserve">Комитет </w:t>
            </w:r>
            <w:proofErr w:type="spellStart"/>
            <w:proofErr w:type="gramStart"/>
            <w:r w:rsidRPr="00DA5704">
              <w:rPr>
                <w:rFonts w:eastAsiaTheme="minorEastAsia"/>
                <w:sz w:val="24"/>
                <w:szCs w:val="24"/>
              </w:rPr>
              <w:t>экономиче-ского</w:t>
            </w:r>
            <w:proofErr w:type="spellEnd"/>
            <w:proofErr w:type="gramEnd"/>
            <w:r w:rsidRPr="00DA5704">
              <w:rPr>
                <w:rFonts w:eastAsiaTheme="minorEastAsia"/>
                <w:sz w:val="24"/>
                <w:szCs w:val="24"/>
              </w:rPr>
              <w:t xml:space="preserve"> развития, управление </w:t>
            </w:r>
            <w:proofErr w:type="spellStart"/>
            <w:r w:rsidRPr="00DA5704">
              <w:rPr>
                <w:rFonts w:eastAsiaTheme="minorEastAsia"/>
                <w:sz w:val="24"/>
                <w:szCs w:val="24"/>
              </w:rPr>
              <w:t>муници-пальным</w:t>
            </w:r>
            <w:proofErr w:type="spellEnd"/>
            <w:r w:rsidRPr="00DA5704">
              <w:rPr>
                <w:rFonts w:eastAsiaTheme="minorEastAsia"/>
                <w:sz w:val="24"/>
                <w:szCs w:val="24"/>
              </w:rPr>
              <w:t xml:space="preserve"> имуществом, торговли, конкурсов, аукционов (отдел управления муниц</w:t>
            </w:r>
            <w:r w:rsidRPr="00DA5704">
              <w:rPr>
                <w:rFonts w:eastAsiaTheme="minorEastAsia"/>
                <w:sz w:val="24"/>
                <w:szCs w:val="24"/>
              </w:rPr>
              <w:t>и</w:t>
            </w:r>
            <w:r w:rsidRPr="00DA5704">
              <w:rPr>
                <w:rFonts w:eastAsiaTheme="minorEastAsia"/>
                <w:sz w:val="24"/>
                <w:szCs w:val="24"/>
              </w:rPr>
              <w:t>пального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84A0C" w:rsidRDefault="00DA5704" w:rsidP="00E61C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A0C">
              <w:rPr>
                <w:rFonts w:ascii="Times New Roman" w:hAnsi="Times New Roman" w:cs="Times New Roman"/>
              </w:rPr>
              <w:t>Юридические и физические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584A0C" w:rsidRDefault="00DA5704" w:rsidP="00E61C62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6F6D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6F6D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Пучежского</w:t>
            </w:r>
            <w:proofErr w:type="spellEnd"/>
            <w:r w:rsidRPr="006F6D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городского поселения от 05.12.2012 № </w:t>
            </w:r>
            <w:r w:rsidRPr="005B06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166 </w:t>
            </w:r>
            <w:r w:rsidRPr="00E8513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</w:t>
            </w:r>
            <w:r w:rsidRPr="00E85136">
              <w:rPr>
                <w:rStyle w:val="ae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Об утверждении адм</w:t>
            </w:r>
            <w:r w:rsidRPr="00E85136">
              <w:rPr>
                <w:rStyle w:val="ae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E85136">
              <w:rPr>
                <w:rStyle w:val="ae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нистративного регламента</w:t>
            </w:r>
            <w:r w:rsidRPr="005B06F2">
              <w:rPr>
                <w:rStyle w:val="ae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5B06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предоставления муниципал</w:t>
            </w:r>
            <w:r w:rsidRPr="005B06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Pr="005B06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ной услуги «Предоставление муниципального имущес</w:t>
            </w:r>
            <w:r w:rsidRPr="005B06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5B06F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ва</w:t>
            </w:r>
            <w:r w:rsidRPr="006F6D7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в аренду,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F6D7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безвозмездное пользование»</w:t>
            </w:r>
          </w:p>
        </w:tc>
      </w:tr>
      <w:tr w:rsidR="00DA5704" w:rsidRPr="00EB76C7" w:rsidTr="00B55560">
        <w:trPr>
          <w:cantSplit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5704" w:rsidRPr="0062704C" w:rsidRDefault="00DA5704" w:rsidP="0062704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0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Отдел по кадровой политике и архивным делам</w:t>
            </w:r>
          </w:p>
        </w:tc>
      </w:tr>
      <w:tr w:rsidR="00DA5704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397D3E" w:rsidRDefault="00DA5704" w:rsidP="00312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2F06">
              <w:rPr>
                <w:rFonts w:ascii="Times New Roman" w:hAnsi="Times New Roman" w:cs="Times New Roman"/>
              </w:rPr>
              <w:t>4</w:t>
            </w:r>
            <w:r w:rsidRPr="00397D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397D3E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397D3E">
              <w:rPr>
                <w:rFonts w:ascii="Times New Roman" w:hAnsi="Times New Roman" w:cs="Times New Roman"/>
              </w:rPr>
              <w:t>Выдача архивных справок, а</w:t>
            </w:r>
            <w:r w:rsidRPr="00397D3E">
              <w:rPr>
                <w:rFonts w:ascii="Times New Roman" w:hAnsi="Times New Roman" w:cs="Times New Roman"/>
              </w:rPr>
              <w:t>р</w:t>
            </w:r>
            <w:r w:rsidRPr="00397D3E">
              <w:rPr>
                <w:rFonts w:ascii="Times New Roman" w:hAnsi="Times New Roman" w:cs="Times New Roman"/>
              </w:rPr>
              <w:t>хивных выписок, архивных к</w:t>
            </w:r>
            <w:r w:rsidRPr="00397D3E">
              <w:rPr>
                <w:rFonts w:ascii="Times New Roman" w:hAnsi="Times New Roman" w:cs="Times New Roman"/>
              </w:rPr>
              <w:t>о</w:t>
            </w:r>
            <w:r w:rsidRPr="00397D3E">
              <w:rPr>
                <w:rFonts w:ascii="Times New Roman" w:hAnsi="Times New Roman" w:cs="Times New Roman"/>
              </w:rPr>
              <w:t>пий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397D3E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397D3E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397D3E" w:rsidRDefault="00DA5704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2704C">
              <w:rPr>
                <w:rFonts w:ascii="Times New Roman" w:hAnsi="Times New Roman" w:cs="Times New Roman"/>
              </w:rPr>
              <w:t>Отдел по кадровой политике и архивным делам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397D3E" w:rsidRDefault="00DA5704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56435">
              <w:rPr>
                <w:rFonts w:ascii="Times New Roman" w:hAnsi="Times New Roman" w:cs="Times New Roman"/>
              </w:rPr>
              <w:t>Юридические лица, физич</w:t>
            </w:r>
            <w:r w:rsidRPr="00056435">
              <w:rPr>
                <w:rFonts w:ascii="Times New Roman" w:hAnsi="Times New Roman" w:cs="Times New Roman"/>
              </w:rPr>
              <w:t>е</w:t>
            </w:r>
            <w:r w:rsidRPr="00056435">
              <w:rPr>
                <w:rFonts w:ascii="Times New Roman" w:hAnsi="Times New Roman" w:cs="Times New Roman"/>
              </w:rPr>
              <w:t>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397D3E" w:rsidRDefault="00DA5704" w:rsidP="0062704C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  <w:r w:rsidRPr="00397D3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397D3E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397D3E">
              <w:rPr>
                <w:rFonts w:ascii="Times New Roman" w:hAnsi="Times New Roman" w:cs="Times New Roman"/>
              </w:rPr>
              <w:t xml:space="preserve"> мун</w:t>
            </w:r>
            <w:r w:rsidRPr="00397D3E">
              <w:rPr>
                <w:rFonts w:ascii="Times New Roman" w:hAnsi="Times New Roman" w:cs="Times New Roman"/>
              </w:rPr>
              <w:t>и</w:t>
            </w:r>
            <w:r w:rsidRPr="00397D3E">
              <w:rPr>
                <w:rFonts w:ascii="Times New Roman" w:hAnsi="Times New Roman" w:cs="Times New Roman"/>
              </w:rPr>
              <w:t>ципального района от 27.06.2016 № 320-п «Об у</w:t>
            </w:r>
            <w:r w:rsidRPr="00397D3E">
              <w:rPr>
                <w:rFonts w:ascii="Times New Roman" w:hAnsi="Times New Roman" w:cs="Times New Roman"/>
              </w:rPr>
              <w:t>т</w:t>
            </w:r>
            <w:r w:rsidRPr="00397D3E">
              <w:rPr>
                <w:rFonts w:ascii="Times New Roman" w:hAnsi="Times New Roman" w:cs="Times New Roman"/>
              </w:rPr>
              <w:t>верждении административного регламента предо</w:t>
            </w:r>
            <w:r w:rsidRPr="00397D3E">
              <w:rPr>
                <w:rFonts w:ascii="Times New Roman" w:hAnsi="Times New Roman" w:cs="Times New Roman"/>
              </w:rPr>
              <w:t>с</w:t>
            </w:r>
            <w:r w:rsidRPr="00397D3E">
              <w:rPr>
                <w:rFonts w:ascii="Times New Roman" w:hAnsi="Times New Roman" w:cs="Times New Roman"/>
              </w:rPr>
              <w:t>тавления муниципальной услуги «Выдача архивных справок, копий архивных документов, архивных выписок по архивным документам»</w:t>
            </w:r>
          </w:p>
        </w:tc>
      </w:tr>
      <w:tr w:rsidR="00DA5704" w:rsidRPr="00EB76C7" w:rsidTr="00B55560">
        <w:trPr>
          <w:cantSplit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5704" w:rsidRPr="0062704C" w:rsidRDefault="00DA5704" w:rsidP="0062704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704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по культуре и туризму</w:t>
            </w:r>
          </w:p>
        </w:tc>
      </w:tr>
      <w:tr w:rsidR="00DA5704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B314FD" w:rsidRDefault="00DA5704" w:rsidP="00312F06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12F0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397D3E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397D3E">
              <w:rPr>
                <w:rFonts w:ascii="Times New Roman" w:hAnsi="Times New Roman" w:cs="Times New Roman"/>
              </w:rPr>
              <w:t>Выдача заданий и разрешений на проведение работ по сохр</w:t>
            </w:r>
            <w:r w:rsidRPr="00397D3E">
              <w:rPr>
                <w:rFonts w:ascii="Times New Roman" w:hAnsi="Times New Roman" w:cs="Times New Roman"/>
              </w:rPr>
              <w:t>а</w:t>
            </w:r>
            <w:r w:rsidRPr="00397D3E">
              <w:rPr>
                <w:rFonts w:ascii="Times New Roman" w:hAnsi="Times New Roman" w:cs="Times New Roman"/>
              </w:rPr>
              <w:t>нению объектов культурного наследия местного (муниц</w:t>
            </w:r>
            <w:r w:rsidRPr="00397D3E">
              <w:rPr>
                <w:rFonts w:ascii="Times New Roman" w:hAnsi="Times New Roman" w:cs="Times New Roman"/>
              </w:rPr>
              <w:t>и</w:t>
            </w:r>
            <w:r w:rsidRPr="00397D3E">
              <w:rPr>
                <w:rFonts w:ascii="Times New Roman" w:hAnsi="Times New Roman" w:cs="Times New Roman"/>
              </w:rPr>
              <w:t>пального)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397D3E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397D3E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397D3E" w:rsidRDefault="00DA5704" w:rsidP="0062704C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 w:rsidRPr="00397D3E">
              <w:rPr>
                <w:rFonts w:ascii="Times New Roman" w:hAnsi="Times New Roman" w:cs="Times New Roman"/>
              </w:rPr>
              <w:t>Отдел по культуре и туризму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397D3E" w:rsidRDefault="00DA5704" w:rsidP="0062704C">
            <w:pPr>
              <w:pStyle w:val="aa"/>
              <w:rPr>
                <w:rFonts w:ascii="Times New Roman" w:hAnsi="Times New Roman" w:cs="Times New Roman"/>
              </w:rPr>
            </w:pPr>
            <w:r w:rsidRPr="00056435">
              <w:rPr>
                <w:rFonts w:ascii="Times New Roman" w:hAnsi="Times New Roman" w:cs="Times New Roman"/>
              </w:rPr>
              <w:t>Юридические лица, физич</w:t>
            </w:r>
            <w:r w:rsidRPr="00056435">
              <w:rPr>
                <w:rFonts w:ascii="Times New Roman" w:hAnsi="Times New Roman" w:cs="Times New Roman"/>
              </w:rPr>
              <w:t>е</w:t>
            </w:r>
            <w:r w:rsidRPr="00056435">
              <w:rPr>
                <w:rFonts w:ascii="Times New Roman" w:hAnsi="Times New Roman" w:cs="Times New Roman"/>
              </w:rPr>
              <w:t>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397D3E" w:rsidRDefault="00DA5704" w:rsidP="0062704C">
            <w:pPr>
              <w:widowControl w:val="0"/>
              <w:jc w:val="both"/>
              <w:rPr>
                <w:sz w:val="24"/>
                <w:szCs w:val="24"/>
              </w:rPr>
            </w:pPr>
            <w:r w:rsidRPr="00397D3E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397D3E">
              <w:rPr>
                <w:sz w:val="24"/>
                <w:szCs w:val="24"/>
              </w:rPr>
              <w:t>Пучежского</w:t>
            </w:r>
            <w:proofErr w:type="spellEnd"/>
            <w:r w:rsidRPr="00397D3E">
              <w:rPr>
                <w:sz w:val="24"/>
                <w:szCs w:val="24"/>
              </w:rPr>
              <w:t xml:space="preserve"> мун</w:t>
            </w:r>
            <w:r w:rsidRPr="00397D3E">
              <w:rPr>
                <w:sz w:val="24"/>
                <w:szCs w:val="24"/>
              </w:rPr>
              <w:t>и</w:t>
            </w:r>
            <w:r w:rsidRPr="00397D3E">
              <w:rPr>
                <w:sz w:val="24"/>
                <w:szCs w:val="24"/>
              </w:rPr>
              <w:t>ципального района от 10.08.2017 № 447-п «Об у</w:t>
            </w:r>
            <w:r w:rsidRPr="00397D3E">
              <w:rPr>
                <w:sz w:val="24"/>
                <w:szCs w:val="24"/>
              </w:rPr>
              <w:t>т</w:t>
            </w:r>
            <w:r w:rsidRPr="00397D3E">
              <w:rPr>
                <w:sz w:val="24"/>
                <w:szCs w:val="24"/>
              </w:rPr>
              <w:t>верждении административного регламента предо</w:t>
            </w:r>
            <w:r w:rsidRPr="00397D3E">
              <w:rPr>
                <w:sz w:val="24"/>
                <w:szCs w:val="24"/>
              </w:rPr>
              <w:t>с</w:t>
            </w:r>
            <w:r w:rsidRPr="00397D3E">
              <w:rPr>
                <w:sz w:val="24"/>
                <w:szCs w:val="24"/>
              </w:rPr>
              <w:t xml:space="preserve">тавления муниципальной услуги </w:t>
            </w:r>
            <w:r w:rsidRPr="00397D3E">
              <w:rPr>
                <w:rFonts w:eastAsiaTheme="minorHAnsi"/>
                <w:sz w:val="24"/>
                <w:szCs w:val="24"/>
                <w:lang w:eastAsia="en-US"/>
              </w:rPr>
              <w:t>"Выдача заданий и разрешений на проведение работ по сохранению объектов культурного наследия местного (муниц</w:t>
            </w:r>
            <w:r w:rsidRPr="00397D3E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97D3E">
              <w:rPr>
                <w:rFonts w:eastAsiaTheme="minorHAnsi"/>
                <w:sz w:val="24"/>
                <w:szCs w:val="24"/>
                <w:lang w:eastAsia="en-US"/>
              </w:rPr>
              <w:t>пального) значения»</w:t>
            </w:r>
          </w:p>
        </w:tc>
      </w:tr>
      <w:tr w:rsidR="00DA5704" w:rsidRPr="00EB76C7" w:rsidTr="00B55560">
        <w:trPr>
          <w:cantSplit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5704" w:rsidRPr="003B5015" w:rsidRDefault="00DA5704" w:rsidP="0062704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50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Организационное управление</w:t>
            </w:r>
          </w:p>
        </w:tc>
      </w:tr>
      <w:tr w:rsidR="00DA5704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56435" w:rsidRDefault="00DA5704" w:rsidP="00312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4" w:name="sub_1020"/>
            <w:r>
              <w:rPr>
                <w:rFonts w:ascii="Times New Roman" w:hAnsi="Times New Roman" w:cs="Times New Roman"/>
              </w:rPr>
              <w:t>1</w:t>
            </w:r>
            <w:r w:rsidR="00312F06">
              <w:rPr>
                <w:rFonts w:ascii="Times New Roman" w:hAnsi="Times New Roman" w:cs="Times New Roman"/>
              </w:rPr>
              <w:t>6</w:t>
            </w:r>
            <w:r w:rsidRPr="00056435">
              <w:rPr>
                <w:rFonts w:ascii="Times New Roman" w:hAnsi="Times New Roman" w:cs="Times New Roman"/>
              </w:rPr>
              <w:t>.</w:t>
            </w:r>
            <w:bookmarkEnd w:id="4"/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56435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056435">
              <w:rPr>
                <w:rFonts w:ascii="Times New Roman" w:hAnsi="Times New Roman" w:cs="Times New Roman"/>
              </w:rPr>
              <w:t>Выдача копий правовых док</w:t>
            </w:r>
            <w:r w:rsidRPr="00056435">
              <w:rPr>
                <w:rFonts w:ascii="Times New Roman" w:hAnsi="Times New Roman" w:cs="Times New Roman"/>
              </w:rPr>
              <w:t>у</w:t>
            </w:r>
            <w:r w:rsidRPr="00056435">
              <w:rPr>
                <w:rFonts w:ascii="Times New Roman" w:hAnsi="Times New Roman" w:cs="Times New Roman"/>
              </w:rPr>
              <w:t>ментов физическим и юридич</w:t>
            </w:r>
            <w:r w:rsidRPr="00056435">
              <w:rPr>
                <w:rFonts w:ascii="Times New Roman" w:hAnsi="Times New Roman" w:cs="Times New Roman"/>
              </w:rPr>
              <w:t>е</w:t>
            </w:r>
            <w:r w:rsidRPr="00056435">
              <w:rPr>
                <w:rFonts w:ascii="Times New Roman" w:hAnsi="Times New Roman" w:cs="Times New Roman"/>
              </w:rPr>
              <w:t>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56435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056435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56435" w:rsidRDefault="00DA5704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B5015">
              <w:rPr>
                <w:rFonts w:ascii="Times New Roman" w:hAnsi="Times New Roman" w:cs="Times New Roman"/>
              </w:rPr>
              <w:t>Организационное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56435" w:rsidRDefault="00665838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56435">
              <w:rPr>
                <w:rFonts w:ascii="Times New Roman" w:hAnsi="Times New Roman" w:cs="Times New Roman"/>
              </w:rPr>
              <w:t>Юридические лица, физич</w:t>
            </w:r>
            <w:r w:rsidRPr="00056435">
              <w:rPr>
                <w:rFonts w:ascii="Times New Roman" w:hAnsi="Times New Roman" w:cs="Times New Roman"/>
              </w:rPr>
              <w:t>е</w:t>
            </w:r>
            <w:r w:rsidRPr="00056435">
              <w:rPr>
                <w:rFonts w:ascii="Times New Roman" w:hAnsi="Times New Roman" w:cs="Times New Roman"/>
              </w:rPr>
              <w:t>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056435" w:rsidRDefault="00DA5704" w:rsidP="003B5015">
            <w:pPr>
              <w:widowControl w:val="0"/>
              <w:jc w:val="both"/>
            </w:pPr>
            <w:r w:rsidRPr="00F76C6E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76C6E">
              <w:rPr>
                <w:sz w:val="24"/>
                <w:szCs w:val="24"/>
              </w:rPr>
              <w:t>Пучежского</w:t>
            </w:r>
            <w:proofErr w:type="spellEnd"/>
            <w:r w:rsidRPr="00F76C6E">
              <w:rPr>
                <w:sz w:val="24"/>
                <w:szCs w:val="24"/>
              </w:rPr>
              <w:t xml:space="preserve"> мун</w:t>
            </w:r>
            <w:r w:rsidRPr="00F76C6E">
              <w:rPr>
                <w:sz w:val="24"/>
                <w:szCs w:val="24"/>
              </w:rPr>
              <w:t>и</w:t>
            </w:r>
            <w:r w:rsidRPr="00F76C6E">
              <w:rPr>
                <w:sz w:val="24"/>
                <w:szCs w:val="24"/>
              </w:rPr>
              <w:t>ципального района от 10.06.2016 № 295-п «Об у</w:t>
            </w:r>
            <w:r w:rsidRPr="00F76C6E">
              <w:rPr>
                <w:sz w:val="24"/>
                <w:szCs w:val="24"/>
              </w:rPr>
              <w:t>т</w:t>
            </w:r>
            <w:r w:rsidRPr="00F76C6E">
              <w:rPr>
                <w:sz w:val="24"/>
                <w:szCs w:val="24"/>
              </w:rPr>
              <w:t>верждении административного регламента предо</w:t>
            </w:r>
            <w:r w:rsidRPr="00F76C6E">
              <w:rPr>
                <w:sz w:val="24"/>
                <w:szCs w:val="24"/>
              </w:rPr>
              <w:t>с</w:t>
            </w:r>
            <w:r w:rsidRPr="00F76C6E">
              <w:rPr>
                <w:sz w:val="24"/>
                <w:szCs w:val="24"/>
              </w:rPr>
              <w:t xml:space="preserve">тавления муниципальной услуги "Выдача копий муниципальных правовых актов администрации </w:t>
            </w:r>
            <w:proofErr w:type="spellStart"/>
            <w:r w:rsidRPr="00F76C6E">
              <w:rPr>
                <w:sz w:val="24"/>
                <w:szCs w:val="24"/>
              </w:rPr>
              <w:t>Пучежского</w:t>
            </w:r>
            <w:proofErr w:type="spellEnd"/>
            <w:r w:rsidRPr="00F76C6E">
              <w:rPr>
                <w:sz w:val="24"/>
                <w:szCs w:val="24"/>
              </w:rPr>
              <w:t xml:space="preserve"> муниципального района физическим и юридическим лицам", </w:t>
            </w:r>
            <w:proofErr w:type="gramStart"/>
            <w:r w:rsidRPr="00F76C6E">
              <w:rPr>
                <w:sz w:val="24"/>
                <w:szCs w:val="24"/>
              </w:rPr>
              <w:t>утвержден</w:t>
            </w:r>
            <w:proofErr w:type="gramEnd"/>
            <w:r w:rsidRPr="00F76C6E">
              <w:rPr>
                <w:sz w:val="24"/>
                <w:szCs w:val="24"/>
              </w:rPr>
              <w:t xml:space="preserve"> </w:t>
            </w:r>
            <w:r w:rsidRPr="00F76C6E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постановлением администрации </w:t>
            </w:r>
            <w:proofErr w:type="spellStart"/>
            <w:r w:rsidRPr="00F76C6E">
              <w:rPr>
                <w:rFonts w:eastAsiaTheme="minorHAnsi"/>
                <w:sz w:val="24"/>
                <w:szCs w:val="24"/>
                <w:lang w:eastAsia="en-US"/>
              </w:rPr>
              <w:t>Пучежского</w:t>
            </w:r>
            <w:proofErr w:type="spellEnd"/>
            <w:r w:rsidRPr="00F76C6E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ра</w:t>
            </w:r>
            <w:r w:rsidRPr="00F76C6E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Pr="00F76C6E">
              <w:rPr>
                <w:rFonts w:eastAsiaTheme="minorHAnsi"/>
                <w:sz w:val="24"/>
                <w:szCs w:val="24"/>
                <w:lang w:eastAsia="en-US"/>
              </w:rPr>
              <w:t>она Ивановской области от 10.06.2016 N 295-п</w:t>
            </w:r>
          </w:p>
        </w:tc>
      </w:tr>
      <w:tr w:rsidR="00DA5704" w:rsidRPr="00EB76C7" w:rsidTr="00B55560">
        <w:trPr>
          <w:cantSplit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5704" w:rsidRPr="003B5015" w:rsidRDefault="00DA5704" w:rsidP="0062704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50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строительства и архитектуры</w:t>
            </w:r>
          </w:p>
        </w:tc>
      </w:tr>
      <w:tr w:rsidR="00DA5704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607CE6" w:rsidRDefault="00DA5704" w:rsidP="00312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2F0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3B5015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3B5015">
              <w:rPr>
                <w:rFonts w:ascii="Times New Roman" w:hAnsi="Times New Roman" w:cs="Times New Roman"/>
              </w:rPr>
              <w:t>Предоставление разрешения на осуществление земляных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0B2D84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3B5015">
            <w:pPr>
              <w:jc w:val="center"/>
              <w:rPr>
                <w:sz w:val="24"/>
                <w:szCs w:val="24"/>
              </w:rPr>
            </w:pPr>
            <w:r w:rsidRPr="000B2D84">
              <w:rPr>
                <w:sz w:val="24"/>
                <w:szCs w:val="24"/>
              </w:rPr>
              <w:t>Управление стро</w:t>
            </w:r>
            <w:r w:rsidRPr="000B2D84">
              <w:rPr>
                <w:sz w:val="24"/>
                <w:szCs w:val="24"/>
              </w:rPr>
              <w:t>и</w:t>
            </w:r>
            <w:r w:rsidRPr="000B2D84">
              <w:rPr>
                <w:sz w:val="24"/>
                <w:szCs w:val="24"/>
              </w:rPr>
              <w:t>тельства и архитект</w:t>
            </w:r>
            <w:r w:rsidRPr="000B2D84">
              <w:rPr>
                <w:sz w:val="24"/>
                <w:szCs w:val="24"/>
              </w:rPr>
              <w:t>у</w:t>
            </w:r>
            <w:r w:rsidRPr="000B2D84">
              <w:rPr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2D84">
              <w:rPr>
                <w:rFonts w:ascii="Times New Roman" w:hAnsi="Times New Roman" w:cs="Times New Roman"/>
              </w:rPr>
              <w:t>Юридические и физические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0B2D84" w:rsidRDefault="00DA5704" w:rsidP="0062704C">
            <w:pPr>
              <w:pStyle w:val="a8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B2D84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</w:t>
            </w:r>
            <w:r w:rsidRPr="000B2D84">
              <w:rPr>
                <w:rFonts w:ascii="Times New Roman" w:hAnsi="Times New Roman" w:cs="Times New Roman"/>
              </w:rPr>
              <w:t xml:space="preserve">дминистрации </w:t>
            </w:r>
            <w:proofErr w:type="spellStart"/>
            <w:r w:rsidRPr="000B2D84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0B2D84">
              <w:rPr>
                <w:rFonts w:ascii="Times New Roman" w:hAnsi="Times New Roman" w:cs="Times New Roman"/>
              </w:rPr>
              <w:t xml:space="preserve"> мун</w:t>
            </w:r>
            <w:r w:rsidRPr="000B2D84">
              <w:rPr>
                <w:rFonts w:ascii="Times New Roman" w:hAnsi="Times New Roman" w:cs="Times New Roman"/>
              </w:rPr>
              <w:t>и</w:t>
            </w:r>
            <w:r w:rsidRPr="000B2D84">
              <w:rPr>
                <w:rFonts w:ascii="Times New Roman" w:hAnsi="Times New Roman" w:cs="Times New Roman"/>
              </w:rPr>
              <w:t>ципального района Ивановской области от 17 се</w:t>
            </w:r>
            <w:r w:rsidRPr="000B2D84">
              <w:rPr>
                <w:rFonts w:ascii="Times New Roman" w:hAnsi="Times New Roman" w:cs="Times New Roman"/>
              </w:rPr>
              <w:t>н</w:t>
            </w:r>
            <w:r w:rsidRPr="000B2D84">
              <w:rPr>
                <w:rFonts w:ascii="Times New Roman" w:hAnsi="Times New Roman" w:cs="Times New Roman"/>
              </w:rPr>
              <w:t>тября 2018 г. N 467-п "Об утверждении Админис</w:t>
            </w:r>
            <w:r w:rsidRPr="000B2D84">
              <w:rPr>
                <w:rFonts w:ascii="Times New Roman" w:hAnsi="Times New Roman" w:cs="Times New Roman"/>
              </w:rPr>
              <w:t>т</w:t>
            </w:r>
            <w:r w:rsidRPr="000B2D84">
              <w:rPr>
                <w:rFonts w:ascii="Times New Roman" w:hAnsi="Times New Roman" w:cs="Times New Roman"/>
              </w:rPr>
              <w:t>ративного регламента предоставления муниципал</w:t>
            </w:r>
            <w:r w:rsidRPr="000B2D84">
              <w:rPr>
                <w:rFonts w:ascii="Times New Roman" w:hAnsi="Times New Roman" w:cs="Times New Roman"/>
              </w:rPr>
              <w:t>ь</w:t>
            </w:r>
            <w:r w:rsidRPr="000B2D84">
              <w:rPr>
                <w:rFonts w:ascii="Times New Roman" w:hAnsi="Times New Roman" w:cs="Times New Roman"/>
              </w:rPr>
              <w:t>ной услуги "Предоставление разрешения на осущ</w:t>
            </w:r>
            <w:r w:rsidRPr="000B2D84">
              <w:rPr>
                <w:rFonts w:ascii="Times New Roman" w:hAnsi="Times New Roman" w:cs="Times New Roman"/>
              </w:rPr>
              <w:t>е</w:t>
            </w:r>
            <w:r w:rsidRPr="000B2D84">
              <w:rPr>
                <w:rFonts w:ascii="Times New Roman" w:hAnsi="Times New Roman" w:cs="Times New Roman"/>
              </w:rPr>
              <w:t>ствление земляных работ"</w:t>
            </w:r>
          </w:p>
        </w:tc>
      </w:tr>
      <w:tr w:rsidR="00DA5704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607CE6" w:rsidRDefault="00DA5704" w:rsidP="00312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12F0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3B5015" w:rsidRDefault="00E0513B" w:rsidP="00E0513B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E0513B">
              <w:rPr>
                <w:rFonts w:ascii="Times New Roman" w:hAnsi="Times New Roman" w:cs="Times New Roman"/>
              </w:rPr>
              <w:t>Выдача разрешений на выпо</w:t>
            </w:r>
            <w:r w:rsidRPr="00E0513B">
              <w:rPr>
                <w:rFonts w:ascii="Times New Roman" w:hAnsi="Times New Roman" w:cs="Times New Roman"/>
              </w:rPr>
              <w:t>л</w:t>
            </w:r>
            <w:r w:rsidRPr="00E0513B">
              <w:rPr>
                <w:rFonts w:ascii="Times New Roman" w:hAnsi="Times New Roman" w:cs="Times New Roman"/>
              </w:rPr>
              <w:t>нение авиационных работ, п</w:t>
            </w:r>
            <w:r w:rsidRPr="00E0513B">
              <w:rPr>
                <w:rFonts w:ascii="Times New Roman" w:hAnsi="Times New Roman" w:cs="Times New Roman"/>
              </w:rPr>
              <w:t>а</w:t>
            </w:r>
            <w:r w:rsidRPr="00E0513B">
              <w:rPr>
                <w:rFonts w:ascii="Times New Roman" w:hAnsi="Times New Roman" w:cs="Times New Roman"/>
              </w:rPr>
              <w:t>рашютных прыжков, демонс</w:t>
            </w:r>
            <w:r w:rsidRPr="00E0513B">
              <w:rPr>
                <w:rFonts w:ascii="Times New Roman" w:hAnsi="Times New Roman" w:cs="Times New Roman"/>
              </w:rPr>
              <w:t>т</w:t>
            </w:r>
            <w:r w:rsidRPr="00E0513B">
              <w:rPr>
                <w:rFonts w:ascii="Times New Roman" w:hAnsi="Times New Roman" w:cs="Times New Roman"/>
              </w:rPr>
              <w:t xml:space="preserve">рационных полетов воздушных судов, полетов </w:t>
            </w:r>
            <w:r w:rsidRPr="00E051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беспилотных воздушных судов (за исключ</w:t>
            </w:r>
            <w:r w:rsidRPr="00E051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е</w:t>
            </w:r>
            <w:r w:rsidRPr="00E051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нием полетов беспилотных во</w:t>
            </w:r>
            <w:r w:rsidRPr="00E051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з</w:t>
            </w:r>
            <w:r w:rsidRPr="00E051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душных судов с максимальной взлетной массой менее 0,25 кг)</w:t>
            </w:r>
            <w:r w:rsidRPr="00E0513B">
              <w:rPr>
                <w:rFonts w:ascii="Times New Roman" w:hAnsi="Times New Roman" w:cs="Times New Roman"/>
              </w:rPr>
              <w:t>, подъема привязных аэростатов над территорией муниципальн</w:t>
            </w:r>
            <w:r w:rsidRPr="00E0513B">
              <w:rPr>
                <w:rFonts w:ascii="Times New Roman" w:hAnsi="Times New Roman" w:cs="Times New Roman"/>
              </w:rPr>
              <w:t>о</w:t>
            </w:r>
            <w:r w:rsidRPr="00E0513B">
              <w:rPr>
                <w:rFonts w:ascii="Times New Roman" w:hAnsi="Times New Roman" w:cs="Times New Roman"/>
              </w:rPr>
              <w:t>го района, посадку (взлет) на площадки, расположенные в границах муниципального ра</w:t>
            </w:r>
            <w:r w:rsidRPr="00E0513B">
              <w:rPr>
                <w:rFonts w:ascii="Times New Roman" w:hAnsi="Times New Roman" w:cs="Times New Roman"/>
              </w:rPr>
              <w:t>й</w:t>
            </w:r>
            <w:r w:rsidRPr="00E0513B">
              <w:rPr>
                <w:rFonts w:ascii="Times New Roman" w:hAnsi="Times New Roman" w:cs="Times New Roman"/>
              </w:rPr>
              <w:t>она, сведения о которых не опубликованы в документах а</w:t>
            </w:r>
            <w:r w:rsidRPr="00E0513B">
              <w:rPr>
                <w:rFonts w:ascii="Times New Roman" w:hAnsi="Times New Roman" w:cs="Times New Roman"/>
              </w:rPr>
              <w:t>э</w:t>
            </w:r>
            <w:r w:rsidRPr="00E0513B">
              <w:rPr>
                <w:rFonts w:ascii="Times New Roman" w:hAnsi="Times New Roman" w:cs="Times New Roman"/>
              </w:rPr>
              <w:t>ронавигационной информации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0B2D84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Default="00DA5704" w:rsidP="003B5015">
            <w:pPr>
              <w:jc w:val="center"/>
            </w:pPr>
            <w:r w:rsidRPr="008B2B2A">
              <w:rPr>
                <w:sz w:val="24"/>
                <w:szCs w:val="24"/>
              </w:rPr>
              <w:t>Управление стро</w:t>
            </w:r>
            <w:r w:rsidRPr="008B2B2A">
              <w:rPr>
                <w:sz w:val="24"/>
                <w:szCs w:val="24"/>
              </w:rPr>
              <w:t>и</w:t>
            </w:r>
            <w:r w:rsidRPr="008B2B2A">
              <w:rPr>
                <w:sz w:val="24"/>
                <w:szCs w:val="24"/>
              </w:rPr>
              <w:t>тельства и архитект</w:t>
            </w:r>
            <w:r w:rsidRPr="008B2B2A">
              <w:rPr>
                <w:sz w:val="24"/>
                <w:szCs w:val="24"/>
              </w:rPr>
              <w:t>у</w:t>
            </w:r>
            <w:r w:rsidRPr="008B2B2A">
              <w:rPr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62704C">
            <w:pPr>
              <w:pStyle w:val="aa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2D84">
              <w:rPr>
                <w:rFonts w:ascii="Times New Roman" w:hAnsi="Times New Roman" w:cs="Times New Roman"/>
              </w:rPr>
              <w:t>Юридические и физические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6CB" w:rsidRPr="00B176CB" w:rsidRDefault="00DA5704" w:rsidP="00B176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B176CB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 w:rsidRPr="00B176CB">
              <w:rPr>
                <w:rFonts w:eastAsiaTheme="minorHAnsi"/>
                <w:sz w:val="24"/>
                <w:szCs w:val="24"/>
                <w:lang w:eastAsia="en-US"/>
              </w:rPr>
              <w:t>Пучежского</w:t>
            </w:r>
            <w:proofErr w:type="spellEnd"/>
            <w:r w:rsidRPr="00B176CB">
              <w:rPr>
                <w:rFonts w:eastAsiaTheme="minorHAnsi"/>
                <w:sz w:val="24"/>
                <w:szCs w:val="24"/>
                <w:lang w:eastAsia="en-US"/>
              </w:rPr>
              <w:t xml:space="preserve"> мун</w:t>
            </w:r>
            <w:r w:rsidRPr="00B176C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B176CB">
              <w:rPr>
                <w:rFonts w:eastAsiaTheme="minorHAnsi"/>
                <w:sz w:val="24"/>
                <w:szCs w:val="24"/>
                <w:lang w:eastAsia="en-US"/>
              </w:rPr>
              <w:t xml:space="preserve">ципального района Ивановской области от </w:t>
            </w:r>
            <w:r w:rsidR="00B176CB" w:rsidRPr="00B176CB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B176CB">
              <w:rPr>
                <w:rFonts w:eastAsiaTheme="minorHAnsi"/>
                <w:sz w:val="24"/>
                <w:szCs w:val="24"/>
                <w:lang w:eastAsia="en-US"/>
              </w:rPr>
              <w:t>1 авг</w:t>
            </w:r>
            <w:r w:rsidRPr="00B176CB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B176CB">
              <w:rPr>
                <w:rFonts w:eastAsiaTheme="minorHAnsi"/>
                <w:sz w:val="24"/>
                <w:szCs w:val="24"/>
                <w:lang w:eastAsia="en-US"/>
              </w:rPr>
              <w:t>ста 2018 г. N 402-п "</w:t>
            </w:r>
            <w:r w:rsidR="00B176CB" w:rsidRPr="00B176CB">
              <w:rPr>
                <w:sz w:val="24"/>
                <w:szCs w:val="24"/>
              </w:rPr>
              <w:t xml:space="preserve"> Об утверждении Администр</w:t>
            </w:r>
            <w:r w:rsidR="00B176CB" w:rsidRPr="00B176CB">
              <w:rPr>
                <w:sz w:val="24"/>
                <w:szCs w:val="24"/>
              </w:rPr>
              <w:t>а</w:t>
            </w:r>
            <w:r w:rsidR="00B176CB" w:rsidRPr="00B176CB">
              <w:rPr>
                <w:sz w:val="24"/>
                <w:szCs w:val="24"/>
              </w:rPr>
              <w:t>тивного регламента предоставления муниципальной услуги по выдаче разрешений на выполнение ави</w:t>
            </w:r>
            <w:r w:rsidR="00B176CB" w:rsidRPr="00B176CB">
              <w:rPr>
                <w:sz w:val="24"/>
                <w:szCs w:val="24"/>
              </w:rPr>
              <w:t>а</w:t>
            </w:r>
            <w:r w:rsidR="00B176CB" w:rsidRPr="00B176CB">
              <w:rPr>
                <w:sz w:val="24"/>
                <w:szCs w:val="24"/>
              </w:rPr>
              <w:t>ционных работ, парашютных прыжков, демонстр</w:t>
            </w:r>
            <w:r w:rsidR="00B176CB" w:rsidRPr="00B176CB">
              <w:rPr>
                <w:sz w:val="24"/>
                <w:szCs w:val="24"/>
              </w:rPr>
              <w:t>а</w:t>
            </w:r>
            <w:r w:rsidR="00B176CB" w:rsidRPr="00B176CB">
              <w:rPr>
                <w:sz w:val="24"/>
                <w:szCs w:val="24"/>
              </w:rPr>
              <w:t>ционных полётов воздушных судов, полетов  бесп</w:t>
            </w:r>
            <w:r w:rsidR="00B176CB" w:rsidRPr="00B176CB">
              <w:rPr>
                <w:sz w:val="24"/>
                <w:szCs w:val="24"/>
              </w:rPr>
              <w:t>и</w:t>
            </w:r>
            <w:r w:rsidR="00B176CB" w:rsidRPr="00B176CB">
              <w:rPr>
                <w:sz w:val="24"/>
                <w:szCs w:val="24"/>
              </w:rPr>
              <w:t>лотных воздушных судов (за исключением полетов беспилотных воздушных судов с максимальной взлетной массой менее 0,25 кг</w:t>
            </w:r>
            <w:r w:rsidR="00740F08">
              <w:rPr>
                <w:sz w:val="24"/>
                <w:szCs w:val="24"/>
              </w:rPr>
              <w:t>)</w:t>
            </w:r>
            <w:r w:rsidR="00B176CB" w:rsidRPr="00B176CB">
              <w:rPr>
                <w:sz w:val="24"/>
                <w:szCs w:val="24"/>
              </w:rPr>
              <w:t>,  подъема привязных аэростатов над территорией муниципального ра</w:t>
            </w:r>
            <w:r w:rsidR="00B176CB" w:rsidRPr="00B176CB">
              <w:rPr>
                <w:sz w:val="24"/>
                <w:szCs w:val="24"/>
              </w:rPr>
              <w:t>й</w:t>
            </w:r>
            <w:r w:rsidR="00B176CB" w:rsidRPr="00B176CB">
              <w:rPr>
                <w:sz w:val="24"/>
                <w:szCs w:val="24"/>
              </w:rPr>
              <w:t>она, посадку (взлет</w:t>
            </w:r>
            <w:proofErr w:type="gramEnd"/>
            <w:r w:rsidR="00B176CB" w:rsidRPr="00B176CB">
              <w:rPr>
                <w:sz w:val="24"/>
                <w:szCs w:val="24"/>
              </w:rPr>
              <w:t>) на площадки, расположенные в границах муниципального района, сведения о кот</w:t>
            </w:r>
            <w:r w:rsidR="00B176CB" w:rsidRPr="00B176CB">
              <w:rPr>
                <w:sz w:val="24"/>
                <w:szCs w:val="24"/>
              </w:rPr>
              <w:t>о</w:t>
            </w:r>
            <w:r w:rsidR="00B176CB" w:rsidRPr="00B176CB">
              <w:rPr>
                <w:sz w:val="24"/>
                <w:szCs w:val="24"/>
              </w:rPr>
              <w:t>рых не опубликованы в документах аэронавигац</w:t>
            </w:r>
            <w:r w:rsidR="00B176CB" w:rsidRPr="00B176CB">
              <w:rPr>
                <w:sz w:val="24"/>
                <w:szCs w:val="24"/>
              </w:rPr>
              <w:t>и</w:t>
            </w:r>
            <w:r w:rsidR="00B176CB" w:rsidRPr="00B176CB">
              <w:rPr>
                <w:sz w:val="24"/>
                <w:szCs w:val="24"/>
              </w:rPr>
              <w:t>онной информации</w:t>
            </w:r>
          </w:p>
          <w:p w:rsidR="00DA5704" w:rsidRPr="000B2D84" w:rsidRDefault="00DA5704" w:rsidP="0062704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A5704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607CE6" w:rsidRDefault="00312F06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A5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3B5015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3B5015">
              <w:rPr>
                <w:rFonts w:ascii="Times New Roman" w:hAnsi="Times New Roman" w:cs="Times New Roman"/>
              </w:rPr>
              <w:t>Выдача разрешения на устано</w:t>
            </w:r>
            <w:r w:rsidRPr="003B5015">
              <w:rPr>
                <w:rFonts w:ascii="Times New Roman" w:hAnsi="Times New Roman" w:cs="Times New Roman"/>
              </w:rPr>
              <w:t>в</w:t>
            </w:r>
            <w:r w:rsidRPr="003B5015">
              <w:rPr>
                <w:rFonts w:ascii="Times New Roman" w:hAnsi="Times New Roman" w:cs="Times New Roman"/>
              </w:rPr>
              <w:t xml:space="preserve">ку и эксплуатацию рекламной конструкции на территории </w:t>
            </w:r>
            <w:proofErr w:type="spellStart"/>
            <w:r w:rsidRPr="003B5015">
              <w:rPr>
                <w:rFonts w:ascii="Times New Roman" w:hAnsi="Times New Roman" w:cs="Times New Roman"/>
              </w:rPr>
              <w:t>П</w:t>
            </w:r>
            <w:r w:rsidRPr="003B5015">
              <w:rPr>
                <w:rFonts w:ascii="Times New Roman" w:hAnsi="Times New Roman" w:cs="Times New Roman"/>
              </w:rPr>
              <w:t>у</w:t>
            </w:r>
            <w:r w:rsidRPr="003B5015">
              <w:rPr>
                <w:rFonts w:ascii="Times New Roman" w:hAnsi="Times New Roman" w:cs="Times New Roman"/>
              </w:rPr>
              <w:t>чежского</w:t>
            </w:r>
            <w:proofErr w:type="spellEnd"/>
            <w:r w:rsidRPr="003B5015">
              <w:rPr>
                <w:rFonts w:ascii="Times New Roman" w:hAnsi="Times New Roman" w:cs="Times New Roman"/>
              </w:rPr>
              <w:t xml:space="preserve"> муниципального ра</w:t>
            </w:r>
            <w:r w:rsidRPr="003B5015">
              <w:rPr>
                <w:rFonts w:ascii="Times New Roman" w:hAnsi="Times New Roman" w:cs="Times New Roman"/>
              </w:rPr>
              <w:t>й</w:t>
            </w:r>
            <w:r w:rsidRPr="003B5015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3B5015">
            <w:pPr>
              <w:pStyle w:val="a8"/>
              <w:rPr>
                <w:rFonts w:ascii="Times New Roman" w:hAnsi="Times New Roman" w:cs="Times New Roman"/>
              </w:rPr>
            </w:pPr>
            <w:r w:rsidRPr="000B2D84">
              <w:rPr>
                <w:rFonts w:ascii="Times New Roman" w:hAnsi="Times New Roman" w:cs="Times New Roman"/>
              </w:rPr>
              <w:t>Госпошлина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D84">
              <w:rPr>
                <w:rFonts w:ascii="Times New Roman" w:hAnsi="Times New Roman" w:cs="Times New Roman"/>
              </w:rPr>
              <w:t xml:space="preserve">(основание - </w:t>
            </w:r>
            <w:hyperlink r:id="rId7" w:history="1">
              <w:r w:rsidRPr="000B2D84">
                <w:rPr>
                  <w:rStyle w:val="a5"/>
                  <w:rFonts w:ascii="Times New Roman" w:hAnsi="Times New Roman" w:cs="Times New Roman"/>
                  <w:color w:val="auto"/>
                </w:rPr>
                <w:t>п. 12 ст. 19</w:t>
              </w:r>
            </w:hyperlink>
            <w:r w:rsidRPr="000B2D84">
              <w:rPr>
                <w:rFonts w:ascii="Times New Roman" w:hAnsi="Times New Roman" w:cs="Times New Roman"/>
              </w:rPr>
              <w:t xml:space="preserve"> Федерального закона от 13.03.2006 N 38-ФЗ "О рекламе")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Default="00DA5704" w:rsidP="003B5015">
            <w:pPr>
              <w:jc w:val="center"/>
            </w:pPr>
            <w:r w:rsidRPr="008B2B2A">
              <w:rPr>
                <w:sz w:val="24"/>
                <w:szCs w:val="24"/>
              </w:rPr>
              <w:t>Управление стро</w:t>
            </w:r>
            <w:r w:rsidRPr="008B2B2A">
              <w:rPr>
                <w:sz w:val="24"/>
                <w:szCs w:val="24"/>
              </w:rPr>
              <w:t>и</w:t>
            </w:r>
            <w:r w:rsidRPr="008B2B2A">
              <w:rPr>
                <w:sz w:val="24"/>
                <w:szCs w:val="24"/>
              </w:rPr>
              <w:t>тельства и архитект</w:t>
            </w:r>
            <w:r w:rsidRPr="008B2B2A">
              <w:rPr>
                <w:sz w:val="24"/>
                <w:szCs w:val="24"/>
              </w:rPr>
              <w:t>у</w:t>
            </w:r>
            <w:r w:rsidRPr="008B2B2A">
              <w:rPr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2D84">
              <w:rPr>
                <w:rFonts w:ascii="Times New Roman" w:hAnsi="Times New Roman" w:cs="Times New Roman"/>
              </w:rPr>
              <w:t>Юридические и физические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0B2D84" w:rsidRDefault="00DA5704" w:rsidP="0062704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дминистрации </w:t>
            </w:r>
            <w:proofErr w:type="spellStart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Пучежского</w:t>
            </w:r>
            <w:proofErr w:type="spellEnd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 мун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ципального района Ивановской области от 14 авг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ста 2017 г. N 460-п "Об утверждении администр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тивного регламента предоставления муниципальной услуги "Выдача разрешения на установку и эк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плуатацию рекламной конструкции на территории </w:t>
            </w:r>
            <w:proofErr w:type="spellStart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Пучежского</w:t>
            </w:r>
            <w:proofErr w:type="spellEnd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района"</w:t>
            </w:r>
          </w:p>
        </w:tc>
      </w:tr>
      <w:tr w:rsidR="00DA5704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607CE6" w:rsidRDefault="00DA5704" w:rsidP="00312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2F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3B5015" w:rsidRDefault="00DA5704" w:rsidP="0062704C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  <w:r w:rsidRPr="003B5015">
              <w:rPr>
                <w:rFonts w:ascii="Times New Roman" w:hAnsi="Times New Roman" w:cs="Times New Roman"/>
              </w:rPr>
              <w:t>Предоставление администрац</w:t>
            </w:r>
            <w:r w:rsidRPr="003B5015">
              <w:rPr>
                <w:rFonts w:ascii="Times New Roman" w:hAnsi="Times New Roman" w:cs="Times New Roman"/>
              </w:rPr>
              <w:t>и</w:t>
            </w:r>
            <w:r w:rsidRPr="003B5015">
              <w:rPr>
                <w:rFonts w:ascii="Times New Roman" w:hAnsi="Times New Roman" w:cs="Times New Roman"/>
              </w:rPr>
              <w:t xml:space="preserve">ей </w:t>
            </w:r>
            <w:proofErr w:type="spellStart"/>
            <w:r w:rsidRPr="003B5015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3B5015">
              <w:rPr>
                <w:rFonts w:ascii="Times New Roman" w:hAnsi="Times New Roman" w:cs="Times New Roman"/>
              </w:rPr>
              <w:t xml:space="preserve"> муниципального района градостроительного плана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62704C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  <w:r w:rsidRPr="000B2D84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Default="00DA5704" w:rsidP="003B5015">
            <w:pPr>
              <w:jc w:val="center"/>
            </w:pPr>
            <w:r w:rsidRPr="002570AF">
              <w:rPr>
                <w:sz w:val="24"/>
                <w:szCs w:val="24"/>
              </w:rPr>
              <w:t>Управление стро</w:t>
            </w:r>
            <w:r w:rsidRPr="002570AF">
              <w:rPr>
                <w:sz w:val="24"/>
                <w:szCs w:val="24"/>
              </w:rPr>
              <w:t>и</w:t>
            </w:r>
            <w:r w:rsidRPr="002570AF">
              <w:rPr>
                <w:sz w:val="24"/>
                <w:szCs w:val="24"/>
              </w:rPr>
              <w:t>тельства и архитект</w:t>
            </w:r>
            <w:r w:rsidRPr="002570AF">
              <w:rPr>
                <w:sz w:val="24"/>
                <w:szCs w:val="24"/>
              </w:rPr>
              <w:t>у</w:t>
            </w:r>
            <w:r w:rsidRPr="002570AF">
              <w:rPr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2D84">
              <w:rPr>
                <w:rFonts w:ascii="Times New Roman" w:hAnsi="Times New Roman" w:cs="Times New Roman"/>
              </w:rPr>
              <w:t>Юридические и физические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0B2D84" w:rsidRDefault="00DA5704" w:rsidP="0062704C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дминистрации </w:t>
            </w:r>
            <w:proofErr w:type="spellStart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Пучежского</w:t>
            </w:r>
            <w:proofErr w:type="spellEnd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 мун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ципального района Ивановской области от 24 июля 2017 г. N 417-п "Об утверждении административн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го регламента предоставления муниципальной у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луги "Предоставление администрацией </w:t>
            </w:r>
            <w:proofErr w:type="spellStart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Пучежского</w:t>
            </w:r>
            <w:proofErr w:type="spellEnd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района градостроительного плана земельного участка"</w:t>
            </w:r>
          </w:p>
        </w:tc>
      </w:tr>
      <w:tr w:rsidR="00DA5704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633873" w:rsidRDefault="00DA5704" w:rsidP="00312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12F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3B5015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3B5015">
              <w:rPr>
                <w:rFonts w:ascii="Times New Roman" w:hAnsi="Times New Roman" w:cs="Times New Roman"/>
              </w:rPr>
              <w:t xml:space="preserve">Выдача администрацией </w:t>
            </w:r>
            <w:proofErr w:type="spellStart"/>
            <w:r w:rsidRPr="003B5015">
              <w:rPr>
                <w:rFonts w:ascii="Times New Roman" w:hAnsi="Times New Roman" w:cs="Times New Roman"/>
              </w:rPr>
              <w:t>П</w:t>
            </w:r>
            <w:r w:rsidRPr="003B5015">
              <w:rPr>
                <w:rFonts w:ascii="Times New Roman" w:hAnsi="Times New Roman" w:cs="Times New Roman"/>
              </w:rPr>
              <w:t>у</w:t>
            </w:r>
            <w:r w:rsidRPr="003B5015">
              <w:rPr>
                <w:rFonts w:ascii="Times New Roman" w:hAnsi="Times New Roman" w:cs="Times New Roman"/>
              </w:rPr>
              <w:t>чежского</w:t>
            </w:r>
            <w:proofErr w:type="spellEnd"/>
            <w:r w:rsidRPr="003B5015">
              <w:rPr>
                <w:rFonts w:ascii="Times New Roman" w:hAnsi="Times New Roman" w:cs="Times New Roman"/>
              </w:rPr>
              <w:t xml:space="preserve"> муниципального ра</w:t>
            </w:r>
            <w:r w:rsidRPr="003B5015">
              <w:rPr>
                <w:rFonts w:ascii="Times New Roman" w:hAnsi="Times New Roman" w:cs="Times New Roman"/>
              </w:rPr>
              <w:t>й</w:t>
            </w:r>
            <w:r w:rsidRPr="003B5015">
              <w:rPr>
                <w:rFonts w:ascii="Times New Roman" w:hAnsi="Times New Roman" w:cs="Times New Roman"/>
              </w:rPr>
              <w:t>она разрешений на ввод объе</w:t>
            </w:r>
            <w:r w:rsidRPr="003B5015">
              <w:rPr>
                <w:rFonts w:ascii="Times New Roman" w:hAnsi="Times New Roman" w:cs="Times New Roman"/>
              </w:rPr>
              <w:t>к</w:t>
            </w:r>
            <w:r w:rsidRPr="003B5015">
              <w:rPr>
                <w:rFonts w:ascii="Times New Roman" w:hAnsi="Times New Roman" w:cs="Times New Roman"/>
              </w:rPr>
              <w:t>тов в эксплуатацию в случаях, предусмотренных Градостро</w:t>
            </w:r>
            <w:r w:rsidRPr="003B5015">
              <w:rPr>
                <w:rFonts w:ascii="Times New Roman" w:hAnsi="Times New Roman" w:cs="Times New Roman"/>
              </w:rPr>
              <w:t>и</w:t>
            </w:r>
            <w:r w:rsidRPr="003B5015">
              <w:rPr>
                <w:rFonts w:ascii="Times New Roman" w:hAnsi="Times New Roman" w:cs="Times New Roman"/>
              </w:rPr>
              <w:t>тельным кодексом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62704C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  <w:r w:rsidRPr="000B2D84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Default="00DA5704" w:rsidP="003B5015">
            <w:pPr>
              <w:jc w:val="center"/>
            </w:pPr>
            <w:r w:rsidRPr="002570AF">
              <w:rPr>
                <w:sz w:val="24"/>
                <w:szCs w:val="24"/>
              </w:rPr>
              <w:t>Управление стро</w:t>
            </w:r>
            <w:r w:rsidRPr="002570AF">
              <w:rPr>
                <w:sz w:val="24"/>
                <w:szCs w:val="24"/>
              </w:rPr>
              <w:t>и</w:t>
            </w:r>
            <w:r w:rsidRPr="002570AF">
              <w:rPr>
                <w:sz w:val="24"/>
                <w:szCs w:val="24"/>
              </w:rPr>
              <w:t>тельства и архитект</w:t>
            </w:r>
            <w:r w:rsidRPr="002570AF">
              <w:rPr>
                <w:sz w:val="24"/>
                <w:szCs w:val="24"/>
              </w:rPr>
              <w:t>у</w:t>
            </w:r>
            <w:r w:rsidRPr="002570AF">
              <w:rPr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2D84">
              <w:rPr>
                <w:rFonts w:ascii="Times New Roman" w:hAnsi="Times New Roman" w:cs="Times New Roman"/>
              </w:rPr>
              <w:t>Юридические и физические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0B2D84" w:rsidRDefault="00DA5704" w:rsidP="006270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дминистрации </w:t>
            </w:r>
            <w:proofErr w:type="spellStart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Пучежского</w:t>
            </w:r>
            <w:proofErr w:type="spellEnd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 мун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ципального района Ивановской области от 10 авг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ста 2017 г. N 448-п "Об утверждении администр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тивного регламента предоставления муниципальной услуги "Выдача администрацией </w:t>
            </w:r>
            <w:proofErr w:type="spellStart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Пучежского</w:t>
            </w:r>
            <w:proofErr w:type="spellEnd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 мун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ципального района разрешений на ввод объектов в эксплуатацию в случаях, предусмотренных Град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строительным кодексом Российской Федерации"</w:t>
            </w:r>
          </w:p>
        </w:tc>
      </w:tr>
      <w:tr w:rsidR="00DA5704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Default="00DA5704" w:rsidP="00312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2F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3B5015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3B5015">
              <w:rPr>
                <w:rFonts w:ascii="Times New Roman" w:hAnsi="Times New Roman" w:cs="Times New Roman"/>
              </w:rPr>
              <w:t>Предоставление разрешения на отклонение от предельных п</w:t>
            </w:r>
            <w:r w:rsidRPr="003B5015">
              <w:rPr>
                <w:rFonts w:ascii="Times New Roman" w:hAnsi="Times New Roman" w:cs="Times New Roman"/>
              </w:rPr>
              <w:t>а</w:t>
            </w:r>
            <w:r w:rsidRPr="003B5015">
              <w:rPr>
                <w:rFonts w:ascii="Times New Roman" w:hAnsi="Times New Roman" w:cs="Times New Roman"/>
              </w:rPr>
              <w:t>раметров разрешенного стро</w:t>
            </w:r>
            <w:r w:rsidRPr="003B5015">
              <w:rPr>
                <w:rFonts w:ascii="Times New Roman" w:hAnsi="Times New Roman" w:cs="Times New Roman"/>
              </w:rPr>
              <w:t>и</w:t>
            </w:r>
            <w:r w:rsidRPr="003B5015">
              <w:rPr>
                <w:rFonts w:ascii="Times New Roman" w:hAnsi="Times New Roman" w:cs="Times New Roman"/>
              </w:rPr>
              <w:t>тельства, реконструкции объе</w:t>
            </w:r>
            <w:r w:rsidRPr="003B5015">
              <w:rPr>
                <w:rFonts w:ascii="Times New Roman" w:hAnsi="Times New Roman" w:cs="Times New Roman"/>
              </w:rPr>
              <w:t>к</w:t>
            </w:r>
            <w:r w:rsidRPr="003B5015">
              <w:rPr>
                <w:rFonts w:ascii="Times New Roman" w:hAnsi="Times New Roman" w:cs="Times New Roman"/>
              </w:rPr>
              <w:t>тов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0B2D84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Default="00DA5704" w:rsidP="003B5015">
            <w:pPr>
              <w:jc w:val="center"/>
            </w:pPr>
            <w:r w:rsidRPr="002570AF">
              <w:rPr>
                <w:sz w:val="24"/>
                <w:szCs w:val="24"/>
              </w:rPr>
              <w:t>Управление стро</w:t>
            </w:r>
            <w:r w:rsidRPr="002570AF">
              <w:rPr>
                <w:sz w:val="24"/>
                <w:szCs w:val="24"/>
              </w:rPr>
              <w:t>и</w:t>
            </w:r>
            <w:r w:rsidRPr="002570AF">
              <w:rPr>
                <w:sz w:val="24"/>
                <w:szCs w:val="24"/>
              </w:rPr>
              <w:t>тельства и архитект</w:t>
            </w:r>
            <w:r w:rsidRPr="002570AF">
              <w:rPr>
                <w:sz w:val="24"/>
                <w:szCs w:val="24"/>
              </w:rPr>
              <w:t>у</w:t>
            </w:r>
            <w:r w:rsidRPr="002570AF">
              <w:rPr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2D84">
              <w:rPr>
                <w:rFonts w:ascii="Times New Roman" w:hAnsi="Times New Roman" w:cs="Times New Roman"/>
              </w:rPr>
              <w:t>Юридические и физические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0B2D84" w:rsidRDefault="00DA5704" w:rsidP="003B5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дминистрации </w:t>
            </w:r>
            <w:proofErr w:type="spellStart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Пучежского</w:t>
            </w:r>
            <w:proofErr w:type="spellEnd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 мун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ципального района Ивановской области от 09 се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тября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2016 г. N 517-п</w:t>
            </w:r>
            <w:hyperlink r:id="rId8" w:history="1">
              <w:r>
                <w:rPr>
                  <w:sz w:val="24"/>
                  <w:szCs w:val="24"/>
                </w:rPr>
                <w:t xml:space="preserve"> </w:t>
              </w:r>
              <w:r w:rsidRPr="000B2D84">
                <w:rPr>
                  <w:sz w:val="24"/>
                  <w:szCs w:val="24"/>
                </w:rPr>
                <w:t>«Об утверждении админис</w:t>
              </w:r>
              <w:r w:rsidRPr="000B2D84">
                <w:rPr>
                  <w:sz w:val="24"/>
                  <w:szCs w:val="24"/>
                </w:rPr>
                <w:t>т</w:t>
              </w:r>
              <w:r w:rsidRPr="000B2D84">
                <w:rPr>
                  <w:sz w:val="24"/>
                  <w:szCs w:val="24"/>
                </w:rPr>
                <w:t>ративного регламента предоставления муниципал</w:t>
              </w:r>
              <w:r w:rsidRPr="000B2D84">
                <w:rPr>
                  <w:sz w:val="24"/>
                  <w:szCs w:val="24"/>
                </w:rPr>
                <w:t>ь</w:t>
              </w:r>
              <w:r w:rsidRPr="000B2D84">
                <w:rPr>
                  <w:sz w:val="24"/>
                  <w:szCs w:val="24"/>
                </w:rPr>
                <w:t>ной услуги «Предоставление разрешения на откл</w:t>
              </w:r>
              <w:r w:rsidRPr="000B2D84">
                <w:rPr>
                  <w:sz w:val="24"/>
                  <w:szCs w:val="24"/>
                </w:rPr>
                <w:t>о</w:t>
              </w:r>
              <w:r w:rsidRPr="000B2D84">
                <w:rPr>
                  <w:sz w:val="24"/>
                  <w:szCs w:val="24"/>
                </w:rPr>
                <w:t>нение от предельных параметров разрешенного строительства, реконструкции объектов капитал</w:t>
              </w:r>
              <w:r w:rsidRPr="000B2D84">
                <w:rPr>
                  <w:sz w:val="24"/>
                  <w:szCs w:val="24"/>
                </w:rPr>
                <w:t>ь</w:t>
              </w:r>
              <w:r w:rsidRPr="000B2D84">
                <w:rPr>
                  <w:sz w:val="24"/>
                  <w:szCs w:val="24"/>
                </w:rPr>
                <w:t>ного строительства»</w:t>
              </w:r>
            </w:hyperlink>
          </w:p>
        </w:tc>
      </w:tr>
      <w:tr w:rsidR="00DA5704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Default="00DA5704" w:rsidP="00312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2F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3B5015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3B5015">
              <w:rPr>
                <w:rFonts w:ascii="Times New Roman" w:hAnsi="Times New Roman" w:cs="Times New Roman"/>
              </w:rPr>
              <w:t xml:space="preserve">Выдача администрацией </w:t>
            </w:r>
            <w:proofErr w:type="spellStart"/>
            <w:r w:rsidRPr="003B5015">
              <w:rPr>
                <w:rFonts w:ascii="Times New Roman" w:hAnsi="Times New Roman" w:cs="Times New Roman"/>
              </w:rPr>
              <w:t>П</w:t>
            </w:r>
            <w:r w:rsidRPr="003B5015">
              <w:rPr>
                <w:rFonts w:ascii="Times New Roman" w:hAnsi="Times New Roman" w:cs="Times New Roman"/>
              </w:rPr>
              <w:t>у</w:t>
            </w:r>
            <w:r w:rsidRPr="003B5015">
              <w:rPr>
                <w:rFonts w:ascii="Times New Roman" w:hAnsi="Times New Roman" w:cs="Times New Roman"/>
              </w:rPr>
              <w:t>чежского</w:t>
            </w:r>
            <w:proofErr w:type="spellEnd"/>
            <w:r w:rsidRPr="003B5015">
              <w:rPr>
                <w:rFonts w:ascii="Times New Roman" w:hAnsi="Times New Roman" w:cs="Times New Roman"/>
              </w:rPr>
              <w:t xml:space="preserve"> муниципального ра</w:t>
            </w:r>
            <w:r w:rsidRPr="003B5015">
              <w:rPr>
                <w:rFonts w:ascii="Times New Roman" w:hAnsi="Times New Roman" w:cs="Times New Roman"/>
              </w:rPr>
              <w:t>й</w:t>
            </w:r>
            <w:r w:rsidRPr="003B5015">
              <w:rPr>
                <w:rFonts w:ascii="Times New Roman" w:hAnsi="Times New Roman" w:cs="Times New Roman"/>
              </w:rPr>
              <w:t>она разрешений на строительс</w:t>
            </w:r>
            <w:r w:rsidRPr="003B5015">
              <w:rPr>
                <w:rFonts w:ascii="Times New Roman" w:hAnsi="Times New Roman" w:cs="Times New Roman"/>
              </w:rPr>
              <w:t>т</w:t>
            </w:r>
            <w:r w:rsidRPr="003B5015">
              <w:rPr>
                <w:rFonts w:ascii="Times New Roman" w:hAnsi="Times New Roman" w:cs="Times New Roman"/>
              </w:rPr>
              <w:t>во в случаях, предусмотренных Градостроительным кодексом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0B2D84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Default="00DA5704" w:rsidP="003B5015">
            <w:pPr>
              <w:jc w:val="center"/>
            </w:pPr>
            <w:r w:rsidRPr="002570AF">
              <w:rPr>
                <w:sz w:val="24"/>
                <w:szCs w:val="24"/>
              </w:rPr>
              <w:t>Управление стро</w:t>
            </w:r>
            <w:r w:rsidRPr="002570AF">
              <w:rPr>
                <w:sz w:val="24"/>
                <w:szCs w:val="24"/>
              </w:rPr>
              <w:t>и</w:t>
            </w:r>
            <w:r w:rsidRPr="002570AF">
              <w:rPr>
                <w:sz w:val="24"/>
                <w:szCs w:val="24"/>
              </w:rPr>
              <w:t>тельства и архитект</w:t>
            </w:r>
            <w:r w:rsidRPr="002570AF">
              <w:rPr>
                <w:sz w:val="24"/>
                <w:szCs w:val="24"/>
              </w:rPr>
              <w:t>у</w:t>
            </w:r>
            <w:r w:rsidRPr="002570AF">
              <w:rPr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2D84">
              <w:rPr>
                <w:rFonts w:ascii="Times New Roman" w:hAnsi="Times New Roman" w:cs="Times New Roman"/>
              </w:rPr>
              <w:t>Юридические и физические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0B2D84" w:rsidRDefault="00DA5704" w:rsidP="006270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Пучежского</w:t>
            </w:r>
            <w:proofErr w:type="spellEnd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 мун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ципального района Ивановской области от 10 авг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ста 2017 г. N 449-п "Об утверждении администр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тивного регламента предоставления муниципальной услуги "Выдача администрацией </w:t>
            </w:r>
            <w:proofErr w:type="spellStart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Пучежского</w:t>
            </w:r>
            <w:proofErr w:type="spellEnd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 мун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ципального района разрешений на строительство в случаях, предусмотренных Градостроительным к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дексом Российской Федерации"</w:t>
            </w:r>
          </w:p>
        </w:tc>
      </w:tr>
      <w:tr w:rsidR="00DA5704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Default="00DA5704" w:rsidP="00312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2F0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3B5015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3B5015">
              <w:rPr>
                <w:rFonts w:ascii="Times New Roman" w:hAnsi="Times New Roman" w:cs="Times New Roman"/>
              </w:rPr>
              <w:t xml:space="preserve">Выдача решения о переводе или об отказе в переводе жилого помещения в </w:t>
            </w:r>
            <w:proofErr w:type="gramStart"/>
            <w:r w:rsidRPr="003B5015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3B5015">
              <w:rPr>
                <w:rFonts w:ascii="Times New Roman" w:hAnsi="Times New Roman" w:cs="Times New Roman"/>
              </w:rPr>
              <w:t xml:space="preserve"> или н</w:t>
            </w:r>
            <w:r w:rsidRPr="003B5015">
              <w:rPr>
                <w:rFonts w:ascii="Times New Roman" w:hAnsi="Times New Roman" w:cs="Times New Roman"/>
              </w:rPr>
              <w:t>е</w:t>
            </w:r>
            <w:r w:rsidRPr="003B5015">
              <w:rPr>
                <w:rFonts w:ascii="Times New Roman" w:hAnsi="Times New Roman" w:cs="Times New Roman"/>
              </w:rPr>
              <w:t xml:space="preserve">жилого помещения в жилое в </w:t>
            </w:r>
            <w:proofErr w:type="spellStart"/>
            <w:r w:rsidRPr="003B5015">
              <w:rPr>
                <w:rFonts w:ascii="Times New Roman" w:hAnsi="Times New Roman" w:cs="Times New Roman"/>
              </w:rPr>
              <w:t>Пучежском</w:t>
            </w:r>
            <w:proofErr w:type="spellEnd"/>
            <w:r w:rsidRPr="003B5015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0B2D84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Default="00DA5704" w:rsidP="003B5015">
            <w:pPr>
              <w:jc w:val="center"/>
            </w:pPr>
            <w:r w:rsidRPr="002570AF">
              <w:rPr>
                <w:sz w:val="24"/>
                <w:szCs w:val="24"/>
              </w:rPr>
              <w:t>Управление стро</w:t>
            </w:r>
            <w:r w:rsidRPr="002570AF">
              <w:rPr>
                <w:sz w:val="24"/>
                <w:szCs w:val="24"/>
              </w:rPr>
              <w:t>и</w:t>
            </w:r>
            <w:r w:rsidRPr="002570AF">
              <w:rPr>
                <w:sz w:val="24"/>
                <w:szCs w:val="24"/>
              </w:rPr>
              <w:t>тельства и архитект</w:t>
            </w:r>
            <w:r w:rsidRPr="002570AF">
              <w:rPr>
                <w:sz w:val="24"/>
                <w:szCs w:val="24"/>
              </w:rPr>
              <w:t>у</w:t>
            </w:r>
            <w:r w:rsidRPr="002570AF">
              <w:rPr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2D84">
              <w:rPr>
                <w:rFonts w:ascii="Times New Roman" w:hAnsi="Times New Roman" w:cs="Times New Roman"/>
              </w:rPr>
              <w:t>Юридические и физические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0B2D84" w:rsidRDefault="00DA5704" w:rsidP="0062704C">
            <w:pPr>
              <w:pStyle w:val="ab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Пучежского</w:t>
            </w:r>
            <w:proofErr w:type="spellEnd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района Ивановской области от 07 сентября 2016 г. N 508-п</w:t>
            </w:r>
            <w:proofErr w:type="gramStart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B2D84">
              <w:rPr>
                <w:rFonts w:eastAsia="Calibri"/>
                <w:sz w:val="24"/>
                <w:szCs w:val="24"/>
                <w:lang w:eastAsia="en-US"/>
              </w:rPr>
              <w:t>О</w:t>
            </w:r>
            <w:proofErr w:type="gramEnd"/>
            <w:r w:rsidRPr="000B2D84">
              <w:rPr>
                <w:rFonts w:eastAsia="Calibri"/>
                <w:sz w:val="24"/>
                <w:szCs w:val="24"/>
                <w:lang w:eastAsia="en-US"/>
              </w:rPr>
              <w:t xml:space="preserve">б утверждении административного регламента предоставления муниципальной услуги «Выдача решения о переводе или об отказе в переводе жилого помещения в нежилое или нежилого помещения в жилое в </w:t>
            </w:r>
            <w:proofErr w:type="spellStart"/>
            <w:r w:rsidRPr="000B2D84">
              <w:rPr>
                <w:rFonts w:eastAsia="Calibri"/>
                <w:sz w:val="24"/>
                <w:szCs w:val="24"/>
                <w:lang w:eastAsia="en-US"/>
              </w:rPr>
              <w:t>Пучежском</w:t>
            </w:r>
            <w:proofErr w:type="spellEnd"/>
            <w:r w:rsidRPr="000B2D84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муниципальном районе»</w:t>
            </w:r>
          </w:p>
        </w:tc>
      </w:tr>
      <w:tr w:rsidR="00DA5704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Default="00DA5704" w:rsidP="00312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12F0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3B5015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3B5015">
              <w:rPr>
                <w:rFonts w:ascii="Times New Roman" w:hAnsi="Times New Roman" w:cs="Times New Roman"/>
              </w:rPr>
              <w:t>Выдача решения о согласовании или об отказе в согласовании перепланировки и (или) пер</w:t>
            </w:r>
            <w:r w:rsidRPr="003B5015">
              <w:rPr>
                <w:rFonts w:ascii="Times New Roman" w:hAnsi="Times New Roman" w:cs="Times New Roman"/>
              </w:rPr>
              <w:t>е</w:t>
            </w:r>
            <w:r w:rsidRPr="003B5015">
              <w:rPr>
                <w:rFonts w:ascii="Times New Roman" w:hAnsi="Times New Roman" w:cs="Times New Roman"/>
              </w:rPr>
              <w:t xml:space="preserve">устройства жилого помещения в </w:t>
            </w:r>
            <w:proofErr w:type="spellStart"/>
            <w:r w:rsidRPr="003B5015">
              <w:rPr>
                <w:rFonts w:ascii="Times New Roman" w:hAnsi="Times New Roman" w:cs="Times New Roman"/>
              </w:rPr>
              <w:t>Пучежском</w:t>
            </w:r>
            <w:proofErr w:type="spellEnd"/>
            <w:r w:rsidRPr="003B5015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0B2D84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Default="00DA5704" w:rsidP="003B5015">
            <w:pPr>
              <w:jc w:val="center"/>
            </w:pPr>
            <w:r w:rsidRPr="002570AF">
              <w:rPr>
                <w:sz w:val="24"/>
                <w:szCs w:val="24"/>
              </w:rPr>
              <w:t>Управление стро</w:t>
            </w:r>
            <w:r w:rsidRPr="002570AF">
              <w:rPr>
                <w:sz w:val="24"/>
                <w:szCs w:val="24"/>
              </w:rPr>
              <w:t>и</w:t>
            </w:r>
            <w:r w:rsidRPr="002570AF">
              <w:rPr>
                <w:sz w:val="24"/>
                <w:szCs w:val="24"/>
              </w:rPr>
              <w:t>тельства и архитект</w:t>
            </w:r>
            <w:r w:rsidRPr="002570AF">
              <w:rPr>
                <w:sz w:val="24"/>
                <w:szCs w:val="24"/>
              </w:rPr>
              <w:t>у</w:t>
            </w:r>
            <w:r w:rsidRPr="002570AF">
              <w:rPr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2D84">
              <w:rPr>
                <w:rFonts w:ascii="Times New Roman" w:hAnsi="Times New Roman" w:cs="Times New Roman"/>
              </w:rPr>
              <w:t>Юридические и физические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0B2D84" w:rsidRDefault="00DA5704" w:rsidP="003B5015">
            <w:pPr>
              <w:jc w:val="both"/>
              <w:rPr>
                <w:sz w:val="24"/>
                <w:szCs w:val="24"/>
              </w:rPr>
            </w:pPr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Пучежского</w:t>
            </w:r>
            <w:proofErr w:type="spellEnd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 мун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ципального района Ивановской области от 07 се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тября 2016 г. N 510-п</w:t>
            </w:r>
            <w:proofErr w:type="gramStart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б утверждении а</w:t>
            </w:r>
            <w:r w:rsidRPr="000B2D84">
              <w:rPr>
                <w:bCs/>
                <w:sz w:val="24"/>
                <w:szCs w:val="24"/>
              </w:rPr>
              <w:t>дминистр</w:t>
            </w:r>
            <w:r w:rsidRPr="000B2D84">
              <w:rPr>
                <w:bCs/>
                <w:sz w:val="24"/>
                <w:szCs w:val="24"/>
              </w:rPr>
              <w:t>а</w:t>
            </w:r>
            <w:r w:rsidRPr="000B2D84">
              <w:rPr>
                <w:bCs/>
                <w:sz w:val="24"/>
                <w:szCs w:val="24"/>
              </w:rPr>
              <w:t>тивного</w:t>
            </w:r>
            <w:r w:rsidRPr="000B2D84">
              <w:rPr>
                <w:bCs/>
                <w:color w:val="000080"/>
                <w:sz w:val="24"/>
                <w:szCs w:val="24"/>
              </w:rPr>
              <w:t xml:space="preserve"> </w:t>
            </w:r>
            <w:r w:rsidRPr="000B2D84">
              <w:rPr>
                <w:bCs/>
                <w:sz w:val="24"/>
                <w:szCs w:val="24"/>
              </w:rPr>
              <w:t>регламента предоставления муниципальной услуги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B2D84">
              <w:rPr>
                <w:bCs/>
                <w:sz w:val="24"/>
                <w:szCs w:val="24"/>
              </w:rPr>
              <w:t>«Выдача решения о согласовании или об о</w:t>
            </w:r>
            <w:r w:rsidRPr="000B2D84">
              <w:rPr>
                <w:bCs/>
                <w:sz w:val="24"/>
                <w:szCs w:val="24"/>
              </w:rPr>
              <w:t>т</w:t>
            </w:r>
            <w:r w:rsidRPr="000B2D84">
              <w:rPr>
                <w:bCs/>
                <w:sz w:val="24"/>
                <w:szCs w:val="24"/>
              </w:rPr>
              <w:t>казе в согласовании перепланировки и (или) пер</w:t>
            </w:r>
            <w:r w:rsidRPr="000B2D84">
              <w:rPr>
                <w:bCs/>
                <w:sz w:val="24"/>
                <w:szCs w:val="24"/>
              </w:rPr>
              <w:t>е</w:t>
            </w:r>
            <w:r w:rsidRPr="000B2D84">
              <w:rPr>
                <w:bCs/>
                <w:sz w:val="24"/>
                <w:szCs w:val="24"/>
              </w:rPr>
              <w:t xml:space="preserve">устройства жилого помещения в </w:t>
            </w:r>
            <w:proofErr w:type="spellStart"/>
            <w:r w:rsidRPr="000B2D84">
              <w:rPr>
                <w:bCs/>
                <w:sz w:val="24"/>
                <w:szCs w:val="24"/>
              </w:rPr>
              <w:t>Пучежском</w:t>
            </w:r>
            <w:proofErr w:type="spellEnd"/>
            <w:r w:rsidRPr="000B2D84">
              <w:rPr>
                <w:bCs/>
                <w:sz w:val="24"/>
                <w:szCs w:val="24"/>
              </w:rPr>
              <w:t xml:space="preserve"> мун</w:t>
            </w:r>
            <w:r w:rsidRPr="000B2D84">
              <w:rPr>
                <w:bCs/>
                <w:sz w:val="24"/>
                <w:szCs w:val="24"/>
              </w:rPr>
              <w:t>и</w:t>
            </w:r>
            <w:r w:rsidRPr="000B2D84">
              <w:rPr>
                <w:bCs/>
                <w:sz w:val="24"/>
                <w:szCs w:val="24"/>
              </w:rPr>
              <w:t>ципальном районе»</w:t>
            </w:r>
          </w:p>
        </w:tc>
      </w:tr>
      <w:tr w:rsidR="00DA5704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Default="00DA5704" w:rsidP="00312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2F0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0B2D84">
              <w:rPr>
                <w:rFonts w:ascii="Times New Roman" w:hAnsi="Times New Roman" w:cs="Times New Roman"/>
              </w:rPr>
              <w:t>Предоставление разрешения на условно разрешенный вид и</w:t>
            </w:r>
            <w:r w:rsidRPr="000B2D84">
              <w:rPr>
                <w:rFonts w:ascii="Times New Roman" w:hAnsi="Times New Roman" w:cs="Times New Roman"/>
              </w:rPr>
              <w:t>с</w:t>
            </w:r>
            <w:r w:rsidRPr="000B2D84">
              <w:rPr>
                <w:rFonts w:ascii="Times New Roman" w:hAnsi="Times New Roman" w:cs="Times New Roman"/>
              </w:rPr>
              <w:t>пользования земельного участка или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0B2D84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3B5015">
            <w:pPr>
              <w:jc w:val="center"/>
            </w:pPr>
            <w:r w:rsidRPr="000B2D84">
              <w:rPr>
                <w:sz w:val="24"/>
                <w:szCs w:val="24"/>
              </w:rPr>
              <w:t>Управление стро</w:t>
            </w:r>
            <w:r w:rsidRPr="000B2D84">
              <w:rPr>
                <w:sz w:val="24"/>
                <w:szCs w:val="24"/>
              </w:rPr>
              <w:t>и</w:t>
            </w:r>
            <w:r w:rsidRPr="000B2D84">
              <w:rPr>
                <w:sz w:val="24"/>
                <w:szCs w:val="24"/>
              </w:rPr>
              <w:t>тельства и архитект</w:t>
            </w:r>
            <w:r w:rsidRPr="000B2D84">
              <w:rPr>
                <w:sz w:val="24"/>
                <w:szCs w:val="24"/>
              </w:rPr>
              <w:t>у</w:t>
            </w:r>
            <w:r w:rsidRPr="000B2D84">
              <w:rPr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B2D84" w:rsidRDefault="00DA5704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B2D84">
              <w:rPr>
                <w:rFonts w:ascii="Times New Roman" w:hAnsi="Times New Roman" w:cs="Times New Roman"/>
              </w:rPr>
              <w:t>Юридические и физические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0B2D84" w:rsidRDefault="00DA5704" w:rsidP="006270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Пучежского</w:t>
            </w:r>
            <w:proofErr w:type="spellEnd"/>
            <w:r w:rsidRPr="000B2D84">
              <w:rPr>
                <w:rFonts w:eastAsiaTheme="minorHAnsi"/>
                <w:sz w:val="24"/>
                <w:szCs w:val="24"/>
                <w:lang w:eastAsia="en-US"/>
              </w:rPr>
              <w:t xml:space="preserve"> мун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ципального района Ивановской области от 16 авг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ста 2019 г. N 411-п "Об утверждении администр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тивного регламента предоставления муниципальной услуги "Предоставление разрешения на условно разрешенный вид использования земельного учас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Pr="000B2D84">
              <w:rPr>
                <w:rFonts w:eastAsiaTheme="minorHAnsi"/>
                <w:sz w:val="24"/>
                <w:szCs w:val="24"/>
                <w:lang w:eastAsia="en-US"/>
              </w:rPr>
              <w:t>ка или объекта капитального строительства"</w:t>
            </w:r>
          </w:p>
        </w:tc>
      </w:tr>
      <w:tr w:rsidR="00DA5704" w:rsidRPr="00EB76C7" w:rsidTr="00B55560">
        <w:trPr>
          <w:cantSplit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5704" w:rsidRPr="003B5015" w:rsidRDefault="00DA5704" w:rsidP="0062704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B50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образования и делам молодежи</w:t>
            </w:r>
          </w:p>
        </w:tc>
      </w:tr>
      <w:tr w:rsidR="00DA5704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312F06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312F06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5A235E">
              <w:rPr>
                <w:rFonts w:ascii="Times New Roman" w:hAnsi="Times New Roman" w:cs="Times New Roman"/>
              </w:rPr>
              <w:t>Предоставление общедоступн</w:t>
            </w:r>
            <w:r w:rsidRPr="005A235E">
              <w:rPr>
                <w:rFonts w:ascii="Times New Roman" w:hAnsi="Times New Roman" w:cs="Times New Roman"/>
              </w:rPr>
              <w:t>о</w:t>
            </w:r>
            <w:r w:rsidRPr="005A235E">
              <w:rPr>
                <w:rFonts w:ascii="Times New Roman" w:hAnsi="Times New Roman" w:cs="Times New Roman"/>
              </w:rPr>
              <w:t>го и бесплатного дошкольного, начального общего, основного общего, среднего общего обр</w:t>
            </w:r>
            <w:r w:rsidRPr="005A235E">
              <w:rPr>
                <w:rFonts w:ascii="Times New Roman" w:hAnsi="Times New Roman" w:cs="Times New Roman"/>
              </w:rPr>
              <w:t>а</w:t>
            </w:r>
            <w:r w:rsidRPr="005A235E">
              <w:rPr>
                <w:rFonts w:ascii="Times New Roman" w:hAnsi="Times New Roman" w:cs="Times New Roman"/>
              </w:rPr>
              <w:t>зования, а также дополнител</w:t>
            </w:r>
            <w:r w:rsidRPr="005A235E">
              <w:rPr>
                <w:rFonts w:ascii="Times New Roman" w:hAnsi="Times New Roman" w:cs="Times New Roman"/>
              </w:rPr>
              <w:t>ь</w:t>
            </w:r>
            <w:r w:rsidRPr="005A235E">
              <w:rPr>
                <w:rFonts w:ascii="Times New Roman" w:hAnsi="Times New Roman" w:cs="Times New Roman"/>
              </w:rPr>
              <w:t>ного образования в общеобраз</w:t>
            </w:r>
            <w:r w:rsidRPr="005A235E">
              <w:rPr>
                <w:rFonts w:ascii="Times New Roman" w:hAnsi="Times New Roman" w:cs="Times New Roman"/>
              </w:rPr>
              <w:t>о</w:t>
            </w:r>
            <w:r w:rsidRPr="005A235E">
              <w:rPr>
                <w:rFonts w:ascii="Times New Roman" w:hAnsi="Times New Roman" w:cs="Times New Roman"/>
              </w:rPr>
              <w:t>вательных учреждениях, расп</w:t>
            </w:r>
            <w:r w:rsidRPr="005A235E">
              <w:rPr>
                <w:rFonts w:ascii="Times New Roman" w:hAnsi="Times New Roman" w:cs="Times New Roman"/>
              </w:rPr>
              <w:t>о</w:t>
            </w:r>
            <w:r w:rsidRPr="005A235E">
              <w:rPr>
                <w:rFonts w:ascii="Times New Roman" w:hAnsi="Times New Roman" w:cs="Times New Roman"/>
              </w:rPr>
              <w:t xml:space="preserve">ложенных на территории </w:t>
            </w:r>
            <w:proofErr w:type="spellStart"/>
            <w:r w:rsidRPr="005A235E">
              <w:rPr>
                <w:rFonts w:ascii="Times New Roman" w:hAnsi="Times New Roman" w:cs="Times New Roman"/>
              </w:rPr>
              <w:t>П</w:t>
            </w:r>
            <w:r w:rsidRPr="005A235E">
              <w:rPr>
                <w:rFonts w:ascii="Times New Roman" w:hAnsi="Times New Roman" w:cs="Times New Roman"/>
              </w:rPr>
              <w:t>у</w:t>
            </w:r>
            <w:r w:rsidRPr="005A235E">
              <w:rPr>
                <w:rFonts w:ascii="Times New Roman" w:hAnsi="Times New Roman" w:cs="Times New Roman"/>
              </w:rPr>
              <w:t>чежского</w:t>
            </w:r>
            <w:proofErr w:type="spellEnd"/>
            <w:r w:rsidRPr="005A235E">
              <w:rPr>
                <w:rFonts w:ascii="Times New Roman" w:hAnsi="Times New Roman" w:cs="Times New Roman"/>
              </w:rPr>
              <w:t xml:space="preserve"> муниципального ра</w:t>
            </w:r>
            <w:r w:rsidRPr="005A235E">
              <w:rPr>
                <w:rFonts w:ascii="Times New Roman" w:hAnsi="Times New Roman" w:cs="Times New Roman"/>
              </w:rPr>
              <w:t>й</w:t>
            </w:r>
            <w:r w:rsidRPr="005A235E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5A235E">
              <w:rPr>
                <w:rFonts w:ascii="Times New Roman" w:hAnsi="Times New Roman" w:cs="Times New Roman"/>
              </w:rPr>
              <w:t xml:space="preserve">Безвозмездно и </w:t>
            </w:r>
            <w:proofErr w:type="spellStart"/>
            <w:r w:rsidRPr="005A235E">
              <w:rPr>
                <w:rFonts w:ascii="Times New Roman" w:hAnsi="Times New Roman" w:cs="Times New Roman"/>
              </w:rPr>
              <w:t>возмездно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62704C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 w:rsidRPr="005A235E">
              <w:rPr>
                <w:rFonts w:ascii="Times New Roman" w:eastAsia="Times New Roman" w:hAnsi="Times New Roman" w:cs="Times New Roman"/>
              </w:rPr>
              <w:t>Отдел образования и делам молодежи а</w:t>
            </w:r>
            <w:r w:rsidRPr="005A235E">
              <w:rPr>
                <w:rFonts w:ascii="Times New Roman" w:eastAsia="Times New Roman" w:hAnsi="Times New Roman" w:cs="Times New Roman"/>
              </w:rPr>
              <w:t>д</w:t>
            </w:r>
            <w:r w:rsidRPr="005A235E">
              <w:rPr>
                <w:rFonts w:ascii="Times New Roman" w:eastAsia="Times New Roman" w:hAnsi="Times New Roman" w:cs="Times New Roman"/>
              </w:rPr>
              <w:t xml:space="preserve">министрации </w:t>
            </w:r>
            <w:proofErr w:type="spellStart"/>
            <w:r w:rsidRPr="005A235E">
              <w:rPr>
                <w:rFonts w:ascii="Times New Roman" w:eastAsia="Times New Roman" w:hAnsi="Times New Roman" w:cs="Times New Roman"/>
              </w:rPr>
              <w:t>Пуче</w:t>
            </w:r>
            <w:r w:rsidRPr="005A235E">
              <w:rPr>
                <w:rFonts w:ascii="Times New Roman" w:eastAsia="Times New Roman" w:hAnsi="Times New Roman" w:cs="Times New Roman"/>
              </w:rPr>
              <w:t>ж</w:t>
            </w:r>
            <w:r w:rsidRPr="005A235E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5A235E">
              <w:rPr>
                <w:rFonts w:ascii="Times New Roman" w:eastAsia="Times New Roman" w:hAnsi="Times New Roman" w:cs="Times New Roman"/>
              </w:rPr>
              <w:t xml:space="preserve"> муниципальн</w:t>
            </w:r>
            <w:r w:rsidRPr="005A235E">
              <w:rPr>
                <w:rFonts w:ascii="Times New Roman" w:eastAsia="Times New Roman" w:hAnsi="Times New Roman" w:cs="Times New Roman"/>
              </w:rPr>
              <w:t>о</w:t>
            </w:r>
            <w:r w:rsidRPr="005A235E">
              <w:rPr>
                <w:rFonts w:ascii="Times New Roman" w:eastAsia="Times New Roman" w:hAnsi="Times New Roman" w:cs="Times New Roman"/>
              </w:rPr>
              <w:t>го района / Муниц</w:t>
            </w:r>
            <w:r w:rsidRPr="005A235E">
              <w:rPr>
                <w:rFonts w:ascii="Times New Roman" w:eastAsia="Times New Roman" w:hAnsi="Times New Roman" w:cs="Times New Roman"/>
              </w:rPr>
              <w:t>и</w:t>
            </w:r>
            <w:r w:rsidRPr="005A235E">
              <w:rPr>
                <w:rFonts w:ascii="Times New Roman" w:eastAsia="Times New Roman" w:hAnsi="Times New Roman" w:cs="Times New Roman"/>
              </w:rPr>
              <w:t>пальные образов</w:t>
            </w:r>
            <w:r w:rsidRPr="005A235E">
              <w:rPr>
                <w:rFonts w:ascii="Times New Roman" w:eastAsia="Times New Roman" w:hAnsi="Times New Roman" w:cs="Times New Roman"/>
              </w:rPr>
              <w:t>а</w:t>
            </w:r>
            <w:r w:rsidRPr="005A235E">
              <w:rPr>
                <w:rFonts w:ascii="Times New Roman" w:eastAsia="Times New Roman" w:hAnsi="Times New Roman" w:cs="Times New Roman"/>
              </w:rPr>
              <w:t xml:space="preserve">тельные учреждения </w:t>
            </w:r>
            <w:proofErr w:type="spellStart"/>
            <w:r w:rsidRPr="005A235E">
              <w:rPr>
                <w:rFonts w:ascii="Times New Roman" w:eastAsia="Times New Roman" w:hAnsi="Times New Roman" w:cs="Times New Roman"/>
              </w:rPr>
              <w:t>Пучежского</w:t>
            </w:r>
            <w:proofErr w:type="spellEnd"/>
            <w:r w:rsidRPr="005A235E">
              <w:rPr>
                <w:rFonts w:ascii="Times New Roman" w:eastAsia="Times New Roman" w:hAnsi="Times New Roman" w:cs="Times New Roman"/>
              </w:rPr>
              <w:t xml:space="preserve"> муниц</w:t>
            </w:r>
            <w:r w:rsidRPr="005A235E">
              <w:rPr>
                <w:rFonts w:ascii="Times New Roman" w:eastAsia="Times New Roman" w:hAnsi="Times New Roman" w:cs="Times New Roman"/>
              </w:rPr>
              <w:t>и</w:t>
            </w:r>
            <w:r w:rsidRPr="005A235E">
              <w:rPr>
                <w:rFonts w:ascii="Times New Roman" w:eastAsia="Times New Roman" w:hAnsi="Times New Roman" w:cs="Times New Roman"/>
              </w:rPr>
              <w:t>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3B5015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 w:rsidRPr="005A235E">
              <w:rPr>
                <w:rFonts w:ascii="Times New Roman" w:eastAsia="Times New Roman" w:hAnsi="Times New Roman" w:cs="Times New Roman"/>
              </w:rPr>
              <w:t>Физические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A235E">
              <w:rPr>
                <w:rFonts w:ascii="Times New Roman" w:eastAsia="Times New Roman" w:hAnsi="Times New Roman" w:cs="Times New Roman"/>
              </w:rPr>
              <w:t>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5A235E" w:rsidRDefault="00DA5704" w:rsidP="003B5015">
            <w:pPr>
              <w:jc w:val="both"/>
            </w:pPr>
            <w:proofErr w:type="gramStart"/>
            <w:r w:rsidRPr="00B54CB3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 w:rsidRPr="00B54CB3">
              <w:rPr>
                <w:rFonts w:eastAsiaTheme="minorHAnsi"/>
                <w:sz w:val="24"/>
                <w:szCs w:val="24"/>
                <w:lang w:eastAsia="en-US"/>
              </w:rPr>
              <w:t>Пучежского</w:t>
            </w:r>
            <w:proofErr w:type="spellEnd"/>
            <w:r w:rsidRPr="00B54CB3">
              <w:rPr>
                <w:rFonts w:eastAsiaTheme="minorHAnsi"/>
                <w:sz w:val="24"/>
                <w:szCs w:val="24"/>
                <w:lang w:eastAsia="en-US"/>
              </w:rPr>
              <w:t xml:space="preserve"> мун</w:t>
            </w:r>
            <w:r w:rsidRPr="00B54CB3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B54CB3">
              <w:rPr>
                <w:rFonts w:eastAsiaTheme="minorHAnsi"/>
                <w:sz w:val="24"/>
                <w:szCs w:val="24"/>
                <w:lang w:eastAsia="en-US"/>
              </w:rPr>
              <w:t>ципального района Ивановской области от 05 се</w:t>
            </w:r>
            <w:r w:rsidRPr="00B54CB3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B54CB3">
              <w:rPr>
                <w:rFonts w:eastAsiaTheme="minorHAnsi"/>
                <w:sz w:val="24"/>
                <w:szCs w:val="24"/>
                <w:lang w:eastAsia="en-US"/>
              </w:rPr>
              <w:t>тября 2016 г. N 504-п «</w:t>
            </w:r>
            <w:r w:rsidRPr="00B54CB3">
              <w:rPr>
                <w:sz w:val="24"/>
                <w:szCs w:val="24"/>
              </w:rPr>
              <w:t>Об утверждении админис</w:t>
            </w:r>
            <w:r w:rsidRPr="00B54CB3">
              <w:rPr>
                <w:sz w:val="24"/>
                <w:szCs w:val="24"/>
              </w:rPr>
              <w:t>т</w:t>
            </w:r>
            <w:r w:rsidRPr="00B54CB3">
              <w:rPr>
                <w:sz w:val="24"/>
                <w:szCs w:val="24"/>
              </w:rPr>
              <w:t xml:space="preserve">ративного регламента администрации </w:t>
            </w:r>
            <w:proofErr w:type="spellStart"/>
            <w:r w:rsidRPr="00B54CB3">
              <w:rPr>
                <w:sz w:val="24"/>
                <w:szCs w:val="24"/>
              </w:rPr>
              <w:t>Пучежского</w:t>
            </w:r>
            <w:proofErr w:type="spellEnd"/>
            <w:r w:rsidRPr="00B54CB3">
              <w:rPr>
                <w:sz w:val="24"/>
                <w:szCs w:val="24"/>
              </w:rPr>
              <w:t xml:space="preserve"> муниципального района Ивановской области по предоставлению муниципальной услуги «</w:t>
            </w:r>
            <w:r w:rsidRPr="00B54CB3">
              <w:rPr>
                <w:rStyle w:val="ae"/>
                <w:b w:val="0"/>
                <w:sz w:val="24"/>
                <w:szCs w:val="24"/>
              </w:rPr>
              <w:t>Предо</w:t>
            </w:r>
            <w:r w:rsidRPr="00B54CB3">
              <w:rPr>
                <w:rStyle w:val="ae"/>
                <w:b w:val="0"/>
                <w:sz w:val="24"/>
                <w:szCs w:val="24"/>
              </w:rPr>
              <w:t>с</w:t>
            </w:r>
            <w:r w:rsidRPr="00B54CB3">
              <w:rPr>
                <w:rStyle w:val="ae"/>
                <w:b w:val="0"/>
                <w:sz w:val="24"/>
                <w:szCs w:val="24"/>
              </w:rPr>
              <w:t>тавление общедоступного и бесплатного дошкол</w:t>
            </w:r>
            <w:r w:rsidRPr="00B54CB3">
              <w:rPr>
                <w:rStyle w:val="ae"/>
                <w:b w:val="0"/>
                <w:sz w:val="24"/>
                <w:szCs w:val="24"/>
              </w:rPr>
              <w:t>ь</w:t>
            </w:r>
            <w:r w:rsidRPr="00B54CB3">
              <w:rPr>
                <w:rStyle w:val="ae"/>
                <w:b w:val="0"/>
                <w:sz w:val="24"/>
                <w:szCs w:val="24"/>
              </w:rPr>
              <w:t>ного, начального общего, основного общего, сре</w:t>
            </w:r>
            <w:r w:rsidRPr="00B54CB3">
              <w:rPr>
                <w:rStyle w:val="ae"/>
                <w:b w:val="0"/>
                <w:sz w:val="24"/>
                <w:szCs w:val="24"/>
              </w:rPr>
              <w:t>д</w:t>
            </w:r>
            <w:r w:rsidRPr="00B54CB3">
              <w:rPr>
                <w:rStyle w:val="ae"/>
                <w:b w:val="0"/>
                <w:sz w:val="24"/>
                <w:szCs w:val="24"/>
              </w:rPr>
              <w:t xml:space="preserve">него общего образования, а также дополнительного образования в общеобразовательных учреждениях, расположенных на территории </w:t>
            </w:r>
            <w:proofErr w:type="spellStart"/>
            <w:r w:rsidRPr="00B54CB3">
              <w:rPr>
                <w:rStyle w:val="ae"/>
                <w:b w:val="0"/>
                <w:sz w:val="24"/>
                <w:szCs w:val="24"/>
              </w:rPr>
              <w:t>Пучежского</w:t>
            </w:r>
            <w:proofErr w:type="spellEnd"/>
            <w:r w:rsidRPr="00B54CB3">
              <w:rPr>
                <w:rStyle w:val="ae"/>
                <w:b w:val="0"/>
                <w:sz w:val="24"/>
                <w:szCs w:val="24"/>
              </w:rPr>
              <w:t xml:space="preserve"> мун</w:t>
            </w:r>
            <w:r w:rsidRPr="00B54CB3">
              <w:rPr>
                <w:rStyle w:val="ae"/>
                <w:b w:val="0"/>
                <w:sz w:val="24"/>
                <w:szCs w:val="24"/>
              </w:rPr>
              <w:t>и</w:t>
            </w:r>
            <w:r w:rsidRPr="00B54CB3">
              <w:rPr>
                <w:rStyle w:val="ae"/>
                <w:b w:val="0"/>
                <w:sz w:val="24"/>
                <w:szCs w:val="24"/>
              </w:rPr>
              <w:t>ципального района»</w:t>
            </w:r>
            <w:proofErr w:type="gramEnd"/>
          </w:p>
        </w:tc>
      </w:tr>
      <w:tr w:rsidR="00DA5704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312F06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312F0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5A235E">
              <w:rPr>
                <w:rFonts w:ascii="Times New Roman" w:hAnsi="Times New Roman" w:cs="Times New Roman"/>
              </w:rPr>
              <w:t xml:space="preserve">Прием граждан на </w:t>
            </w:r>
            <w:proofErr w:type="gramStart"/>
            <w:r w:rsidRPr="005A235E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5A235E">
              <w:rPr>
                <w:rFonts w:ascii="Times New Roman" w:hAnsi="Times New Roman" w:cs="Times New Roman"/>
              </w:rPr>
              <w:t xml:space="preserve"> образовательным программам начального общего, основного общего и среднего общего обр</w:t>
            </w:r>
            <w:r w:rsidRPr="005A235E">
              <w:rPr>
                <w:rFonts w:ascii="Times New Roman" w:hAnsi="Times New Roman" w:cs="Times New Roman"/>
              </w:rPr>
              <w:t>а</w:t>
            </w:r>
            <w:r w:rsidRPr="005A235E">
              <w:rPr>
                <w:rFonts w:ascii="Times New Roman" w:hAnsi="Times New Roman" w:cs="Times New Roman"/>
              </w:rPr>
              <w:t xml:space="preserve">зования </w:t>
            </w:r>
            <w:proofErr w:type="spellStart"/>
            <w:r w:rsidRPr="005A235E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5A235E">
              <w:rPr>
                <w:rFonts w:ascii="Times New Roman" w:hAnsi="Times New Roman" w:cs="Times New Roman"/>
              </w:rPr>
              <w:t xml:space="preserve"> муниц</w:t>
            </w:r>
            <w:r w:rsidRPr="005A235E">
              <w:rPr>
                <w:rFonts w:ascii="Times New Roman" w:hAnsi="Times New Roman" w:cs="Times New Roman"/>
              </w:rPr>
              <w:t>и</w:t>
            </w:r>
            <w:r w:rsidRPr="005A235E">
              <w:rPr>
                <w:rFonts w:ascii="Times New Roman" w:hAnsi="Times New Roman" w:cs="Times New Roman"/>
              </w:rPr>
              <w:t>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5A235E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62704C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 w:rsidRPr="005A235E">
              <w:rPr>
                <w:rFonts w:ascii="Times New Roman" w:eastAsia="Times New Roman" w:hAnsi="Times New Roman" w:cs="Times New Roman"/>
              </w:rPr>
              <w:t>Муниципальные обр</w:t>
            </w:r>
            <w:r w:rsidRPr="005A235E">
              <w:rPr>
                <w:rFonts w:ascii="Times New Roman" w:eastAsia="Times New Roman" w:hAnsi="Times New Roman" w:cs="Times New Roman"/>
              </w:rPr>
              <w:t>а</w:t>
            </w:r>
            <w:r w:rsidRPr="005A235E">
              <w:rPr>
                <w:rFonts w:ascii="Times New Roman" w:eastAsia="Times New Roman" w:hAnsi="Times New Roman" w:cs="Times New Roman"/>
              </w:rPr>
              <w:t>зовательные учрежд</w:t>
            </w:r>
            <w:r w:rsidRPr="005A235E">
              <w:rPr>
                <w:rFonts w:ascii="Times New Roman" w:eastAsia="Times New Roman" w:hAnsi="Times New Roman" w:cs="Times New Roman"/>
              </w:rPr>
              <w:t>е</w:t>
            </w:r>
            <w:r w:rsidRPr="005A235E">
              <w:rPr>
                <w:rFonts w:ascii="Times New Roman" w:eastAsia="Times New Roman" w:hAnsi="Times New Roman" w:cs="Times New Roman"/>
              </w:rPr>
              <w:t xml:space="preserve">ния </w:t>
            </w:r>
            <w:proofErr w:type="spellStart"/>
            <w:r w:rsidRPr="005A235E">
              <w:rPr>
                <w:rFonts w:ascii="Times New Roman" w:eastAsia="Times New Roman" w:hAnsi="Times New Roman" w:cs="Times New Roman"/>
              </w:rPr>
              <w:t>Пучежского</w:t>
            </w:r>
            <w:proofErr w:type="spellEnd"/>
            <w:r w:rsidRPr="005A235E">
              <w:rPr>
                <w:rFonts w:ascii="Times New Roman" w:eastAsia="Times New Roman" w:hAnsi="Times New Roman" w:cs="Times New Roman"/>
              </w:rPr>
              <w:t xml:space="preserve"> м</w:t>
            </w:r>
            <w:r w:rsidRPr="005A235E">
              <w:rPr>
                <w:rFonts w:ascii="Times New Roman" w:eastAsia="Times New Roman" w:hAnsi="Times New Roman" w:cs="Times New Roman"/>
              </w:rPr>
              <w:t>у</w:t>
            </w:r>
            <w:r w:rsidRPr="005A235E">
              <w:rPr>
                <w:rFonts w:ascii="Times New Roman" w:eastAsia="Times New Roman" w:hAnsi="Times New Roman" w:cs="Times New Roman"/>
              </w:rPr>
              <w:t>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3B5015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 w:rsidRPr="005A235E">
              <w:rPr>
                <w:rFonts w:ascii="Times New Roman" w:eastAsia="Times New Roman" w:hAnsi="Times New Roman" w:cs="Times New Roman"/>
              </w:rPr>
              <w:t>Физические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A235E">
              <w:rPr>
                <w:rFonts w:ascii="Times New Roman" w:eastAsia="Times New Roman" w:hAnsi="Times New Roman" w:cs="Times New Roman"/>
              </w:rPr>
              <w:t>лица (родит</w:t>
            </w:r>
            <w:r w:rsidRPr="005A235E">
              <w:rPr>
                <w:rFonts w:ascii="Times New Roman" w:eastAsia="Times New Roman" w:hAnsi="Times New Roman" w:cs="Times New Roman"/>
              </w:rPr>
              <w:t>е</w:t>
            </w:r>
            <w:r w:rsidRPr="005A235E">
              <w:rPr>
                <w:rFonts w:ascii="Times New Roman" w:eastAsia="Times New Roman" w:hAnsi="Times New Roman" w:cs="Times New Roman"/>
              </w:rPr>
              <w:t>ли, законные представит</w:t>
            </w:r>
            <w:r w:rsidRPr="005A235E">
              <w:rPr>
                <w:rFonts w:ascii="Times New Roman" w:eastAsia="Times New Roman" w:hAnsi="Times New Roman" w:cs="Times New Roman"/>
              </w:rPr>
              <w:t>е</w:t>
            </w:r>
            <w:r w:rsidRPr="005A235E">
              <w:rPr>
                <w:rFonts w:ascii="Times New Roman" w:eastAsia="Times New Roman" w:hAnsi="Times New Roman" w:cs="Times New Roman"/>
              </w:rPr>
              <w:t>ли)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5A235E" w:rsidRDefault="00DA5704" w:rsidP="003B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038C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 w:rsidRPr="0054038C">
              <w:rPr>
                <w:rFonts w:eastAsiaTheme="minorHAnsi"/>
                <w:sz w:val="24"/>
                <w:szCs w:val="24"/>
                <w:lang w:eastAsia="en-US"/>
              </w:rPr>
              <w:t>Пучежского</w:t>
            </w:r>
            <w:proofErr w:type="spellEnd"/>
            <w:r w:rsidRPr="0054038C">
              <w:rPr>
                <w:rFonts w:eastAsiaTheme="minorHAnsi"/>
                <w:sz w:val="24"/>
                <w:szCs w:val="24"/>
                <w:lang w:eastAsia="en-US"/>
              </w:rPr>
              <w:t xml:space="preserve"> мун</w:t>
            </w:r>
            <w:r w:rsidRPr="0054038C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54038C">
              <w:rPr>
                <w:rFonts w:eastAsiaTheme="minorHAnsi"/>
                <w:sz w:val="24"/>
                <w:szCs w:val="24"/>
                <w:lang w:eastAsia="en-US"/>
              </w:rPr>
              <w:t>ципального района Ивановской области от 05 се</w:t>
            </w:r>
            <w:r w:rsidRPr="0054038C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54038C">
              <w:rPr>
                <w:rFonts w:eastAsiaTheme="minorHAnsi"/>
                <w:sz w:val="24"/>
                <w:szCs w:val="24"/>
                <w:lang w:eastAsia="en-US"/>
              </w:rPr>
              <w:t xml:space="preserve">тября 2016 г. N 504-п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54038C">
              <w:rPr>
                <w:color w:val="000000"/>
                <w:sz w:val="24"/>
                <w:szCs w:val="24"/>
              </w:rPr>
              <w:t>Об утверждении админис</w:t>
            </w:r>
            <w:r w:rsidRPr="0054038C">
              <w:rPr>
                <w:color w:val="000000"/>
                <w:sz w:val="24"/>
                <w:szCs w:val="24"/>
              </w:rPr>
              <w:t>т</w:t>
            </w:r>
            <w:r w:rsidRPr="0054038C">
              <w:rPr>
                <w:color w:val="000000"/>
                <w:sz w:val="24"/>
                <w:szCs w:val="24"/>
              </w:rPr>
              <w:t>ративного регламента предоставления муниципал</w:t>
            </w:r>
            <w:r w:rsidRPr="0054038C">
              <w:rPr>
                <w:color w:val="000000"/>
                <w:sz w:val="24"/>
                <w:szCs w:val="24"/>
              </w:rPr>
              <w:t>ь</w:t>
            </w:r>
            <w:r w:rsidRPr="0054038C">
              <w:rPr>
                <w:color w:val="000000"/>
                <w:sz w:val="24"/>
                <w:szCs w:val="24"/>
              </w:rPr>
              <w:t xml:space="preserve">ной услуги «Прием граждан на </w:t>
            </w:r>
            <w:proofErr w:type="gramStart"/>
            <w:r w:rsidRPr="0054038C">
              <w:rPr>
                <w:color w:val="000000"/>
                <w:sz w:val="24"/>
                <w:szCs w:val="24"/>
              </w:rPr>
              <w:t>обучение по</w:t>
            </w:r>
            <w:proofErr w:type="gramEnd"/>
            <w:r w:rsidRPr="0054038C">
              <w:rPr>
                <w:color w:val="000000"/>
                <w:sz w:val="24"/>
                <w:szCs w:val="24"/>
              </w:rPr>
              <w:t xml:space="preserve"> образ</w:t>
            </w:r>
            <w:r w:rsidRPr="0054038C">
              <w:rPr>
                <w:color w:val="000000"/>
                <w:sz w:val="24"/>
                <w:szCs w:val="24"/>
              </w:rPr>
              <w:t>о</w:t>
            </w:r>
            <w:r w:rsidRPr="0054038C">
              <w:rPr>
                <w:color w:val="000000"/>
                <w:sz w:val="24"/>
                <w:szCs w:val="24"/>
              </w:rPr>
              <w:t>вательным программам начального общего, осно</w:t>
            </w:r>
            <w:r w:rsidRPr="0054038C">
              <w:rPr>
                <w:color w:val="000000"/>
                <w:sz w:val="24"/>
                <w:szCs w:val="24"/>
              </w:rPr>
              <w:t>в</w:t>
            </w:r>
            <w:r w:rsidRPr="0054038C">
              <w:rPr>
                <w:color w:val="000000"/>
                <w:sz w:val="24"/>
                <w:szCs w:val="24"/>
              </w:rPr>
              <w:t xml:space="preserve">ного общего и среднего общего образования </w:t>
            </w:r>
            <w:proofErr w:type="spellStart"/>
            <w:r w:rsidRPr="0054038C">
              <w:rPr>
                <w:color w:val="000000"/>
                <w:sz w:val="24"/>
                <w:szCs w:val="24"/>
              </w:rPr>
              <w:t>П</w:t>
            </w:r>
            <w:r w:rsidRPr="0054038C">
              <w:rPr>
                <w:color w:val="000000"/>
                <w:sz w:val="24"/>
                <w:szCs w:val="24"/>
              </w:rPr>
              <w:t>у</w:t>
            </w:r>
            <w:r w:rsidRPr="0054038C">
              <w:rPr>
                <w:color w:val="000000"/>
                <w:sz w:val="24"/>
                <w:szCs w:val="24"/>
              </w:rPr>
              <w:t>чежского</w:t>
            </w:r>
            <w:proofErr w:type="spellEnd"/>
            <w:r w:rsidRPr="0054038C">
              <w:rPr>
                <w:color w:val="000000"/>
                <w:sz w:val="24"/>
                <w:szCs w:val="24"/>
              </w:rPr>
              <w:t xml:space="preserve"> муниципального района»</w:t>
            </w:r>
          </w:p>
        </w:tc>
      </w:tr>
      <w:tr w:rsidR="00DA5704" w:rsidRPr="00DC20A5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312F06" w:rsidP="0062704C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DA570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5A235E">
              <w:rPr>
                <w:rFonts w:ascii="Times New Roman" w:hAnsi="Times New Roman" w:cs="Times New Roman"/>
              </w:rPr>
              <w:t>Прием заявлений, постановка на учет и зачисление детей в обр</w:t>
            </w:r>
            <w:r w:rsidRPr="005A235E">
              <w:rPr>
                <w:rFonts w:ascii="Times New Roman" w:hAnsi="Times New Roman" w:cs="Times New Roman"/>
              </w:rPr>
              <w:t>а</w:t>
            </w:r>
            <w:r w:rsidRPr="005A235E">
              <w:rPr>
                <w:rFonts w:ascii="Times New Roman" w:hAnsi="Times New Roman" w:cs="Times New Roman"/>
              </w:rPr>
              <w:t xml:space="preserve">зовательные организации </w:t>
            </w:r>
            <w:proofErr w:type="spellStart"/>
            <w:r w:rsidRPr="005A235E">
              <w:rPr>
                <w:rFonts w:ascii="Times New Roman" w:hAnsi="Times New Roman" w:cs="Times New Roman"/>
              </w:rPr>
              <w:t>П</w:t>
            </w:r>
            <w:r w:rsidRPr="005A235E">
              <w:rPr>
                <w:rFonts w:ascii="Times New Roman" w:hAnsi="Times New Roman" w:cs="Times New Roman"/>
              </w:rPr>
              <w:t>у</w:t>
            </w:r>
            <w:r w:rsidRPr="005A235E">
              <w:rPr>
                <w:rFonts w:ascii="Times New Roman" w:hAnsi="Times New Roman" w:cs="Times New Roman"/>
              </w:rPr>
              <w:t>чежского</w:t>
            </w:r>
            <w:proofErr w:type="spellEnd"/>
            <w:r w:rsidRPr="005A235E">
              <w:rPr>
                <w:rFonts w:ascii="Times New Roman" w:hAnsi="Times New Roman" w:cs="Times New Roman"/>
              </w:rPr>
              <w:t xml:space="preserve"> муниципального ра</w:t>
            </w:r>
            <w:r w:rsidRPr="005A235E">
              <w:rPr>
                <w:rFonts w:ascii="Times New Roman" w:hAnsi="Times New Roman" w:cs="Times New Roman"/>
              </w:rPr>
              <w:t>й</w:t>
            </w:r>
            <w:r w:rsidRPr="005A235E">
              <w:rPr>
                <w:rFonts w:ascii="Times New Roman" w:hAnsi="Times New Roman" w:cs="Times New Roman"/>
              </w:rPr>
              <w:t>она, реализующие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5A235E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62704C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 w:rsidRPr="005A235E">
              <w:rPr>
                <w:rFonts w:ascii="Times New Roman" w:eastAsia="Times New Roman" w:hAnsi="Times New Roman" w:cs="Times New Roman"/>
              </w:rPr>
              <w:t>Отдел образования и делам молодежи а</w:t>
            </w:r>
            <w:r w:rsidRPr="005A235E">
              <w:rPr>
                <w:rFonts w:ascii="Times New Roman" w:eastAsia="Times New Roman" w:hAnsi="Times New Roman" w:cs="Times New Roman"/>
              </w:rPr>
              <w:t>д</w:t>
            </w:r>
            <w:r w:rsidRPr="005A235E">
              <w:rPr>
                <w:rFonts w:ascii="Times New Roman" w:eastAsia="Times New Roman" w:hAnsi="Times New Roman" w:cs="Times New Roman"/>
              </w:rPr>
              <w:t xml:space="preserve">министрации </w:t>
            </w:r>
            <w:proofErr w:type="spellStart"/>
            <w:r w:rsidRPr="005A235E">
              <w:rPr>
                <w:rFonts w:ascii="Times New Roman" w:eastAsia="Times New Roman" w:hAnsi="Times New Roman" w:cs="Times New Roman"/>
              </w:rPr>
              <w:t>Пуче</w:t>
            </w:r>
            <w:r w:rsidRPr="005A235E">
              <w:rPr>
                <w:rFonts w:ascii="Times New Roman" w:eastAsia="Times New Roman" w:hAnsi="Times New Roman" w:cs="Times New Roman"/>
              </w:rPr>
              <w:t>ж</w:t>
            </w:r>
            <w:r w:rsidRPr="005A235E">
              <w:rPr>
                <w:rFonts w:ascii="Times New Roman" w:eastAsia="Times New Roman" w:hAnsi="Times New Roman" w:cs="Times New Roman"/>
              </w:rPr>
              <w:t>ского</w:t>
            </w:r>
            <w:proofErr w:type="spellEnd"/>
            <w:r w:rsidRPr="005A235E">
              <w:rPr>
                <w:rFonts w:ascii="Times New Roman" w:eastAsia="Times New Roman" w:hAnsi="Times New Roman" w:cs="Times New Roman"/>
              </w:rPr>
              <w:t xml:space="preserve"> муниципальн</w:t>
            </w:r>
            <w:r w:rsidRPr="005A235E">
              <w:rPr>
                <w:rFonts w:ascii="Times New Roman" w:eastAsia="Times New Roman" w:hAnsi="Times New Roman" w:cs="Times New Roman"/>
              </w:rPr>
              <w:t>о</w:t>
            </w:r>
            <w:r w:rsidRPr="005A235E">
              <w:rPr>
                <w:rFonts w:ascii="Times New Roman" w:eastAsia="Times New Roman" w:hAnsi="Times New Roman" w:cs="Times New Roman"/>
              </w:rPr>
              <w:t>го района / Муниц</w:t>
            </w:r>
            <w:r w:rsidRPr="005A235E">
              <w:rPr>
                <w:rFonts w:ascii="Times New Roman" w:eastAsia="Times New Roman" w:hAnsi="Times New Roman" w:cs="Times New Roman"/>
              </w:rPr>
              <w:t>и</w:t>
            </w:r>
            <w:r w:rsidRPr="005A235E">
              <w:rPr>
                <w:rFonts w:ascii="Times New Roman" w:eastAsia="Times New Roman" w:hAnsi="Times New Roman" w:cs="Times New Roman"/>
              </w:rPr>
              <w:t>пальные образов</w:t>
            </w:r>
            <w:r w:rsidRPr="005A235E">
              <w:rPr>
                <w:rFonts w:ascii="Times New Roman" w:eastAsia="Times New Roman" w:hAnsi="Times New Roman" w:cs="Times New Roman"/>
              </w:rPr>
              <w:t>а</w:t>
            </w:r>
            <w:r w:rsidRPr="005A235E">
              <w:rPr>
                <w:rFonts w:ascii="Times New Roman" w:eastAsia="Times New Roman" w:hAnsi="Times New Roman" w:cs="Times New Roman"/>
              </w:rPr>
              <w:t xml:space="preserve">тельные учреждения </w:t>
            </w:r>
            <w:proofErr w:type="spellStart"/>
            <w:r w:rsidRPr="005A235E">
              <w:rPr>
                <w:rFonts w:ascii="Times New Roman" w:eastAsia="Times New Roman" w:hAnsi="Times New Roman" w:cs="Times New Roman"/>
              </w:rPr>
              <w:t>Пучежского</w:t>
            </w:r>
            <w:proofErr w:type="spellEnd"/>
            <w:r w:rsidRPr="005A235E">
              <w:rPr>
                <w:rFonts w:ascii="Times New Roman" w:eastAsia="Times New Roman" w:hAnsi="Times New Roman" w:cs="Times New Roman"/>
              </w:rPr>
              <w:t xml:space="preserve"> муниц</w:t>
            </w:r>
            <w:r w:rsidRPr="005A235E">
              <w:rPr>
                <w:rFonts w:ascii="Times New Roman" w:eastAsia="Times New Roman" w:hAnsi="Times New Roman" w:cs="Times New Roman"/>
              </w:rPr>
              <w:t>и</w:t>
            </w:r>
            <w:r w:rsidRPr="005A235E">
              <w:rPr>
                <w:rFonts w:ascii="Times New Roman" w:eastAsia="Times New Roman" w:hAnsi="Times New Roman" w:cs="Times New Roman"/>
              </w:rPr>
              <w:t>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3B5015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 w:rsidRPr="005A235E">
              <w:rPr>
                <w:rFonts w:ascii="Times New Roman" w:eastAsia="Times New Roman" w:hAnsi="Times New Roman" w:cs="Times New Roman"/>
              </w:rPr>
              <w:t>Физические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A235E">
              <w:rPr>
                <w:rFonts w:ascii="Times New Roman" w:eastAsia="Times New Roman" w:hAnsi="Times New Roman" w:cs="Times New Roman"/>
              </w:rPr>
              <w:t>лица (родит</w:t>
            </w:r>
            <w:r w:rsidRPr="005A235E">
              <w:rPr>
                <w:rFonts w:ascii="Times New Roman" w:eastAsia="Times New Roman" w:hAnsi="Times New Roman" w:cs="Times New Roman"/>
              </w:rPr>
              <w:t>е</w:t>
            </w:r>
            <w:r w:rsidRPr="005A235E">
              <w:rPr>
                <w:rFonts w:ascii="Times New Roman" w:eastAsia="Times New Roman" w:hAnsi="Times New Roman" w:cs="Times New Roman"/>
              </w:rPr>
              <w:t>ли, законные представит</w:t>
            </w:r>
            <w:r w:rsidRPr="005A235E">
              <w:rPr>
                <w:rFonts w:ascii="Times New Roman" w:eastAsia="Times New Roman" w:hAnsi="Times New Roman" w:cs="Times New Roman"/>
              </w:rPr>
              <w:t>е</w:t>
            </w:r>
            <w:r w:rsidRPr="005A235E">
              <w:rPr>
                <w:rFonts w:ascii="Times New Roman" w:eastAsia="Times New Roman" w:hAnsi="Times New Roman" w:cs="Times New Roman"/>
              </w:rPr>
              <w:t>ли)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DC20A5" w:rsidRDefault="00DA5704" w:rsidP="003B5015">
            <w:pPr>
              <w:widowControl w:val="0"/>
              <w:jc w:val="both"/>
              <w:rPr>
                <w:sz w:val="24"/>
                <w:szCs w:val="24"/>
              </w:rPr>
            </w:pPr>
            <w:r w:rsidRPr="00DC20A5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 w:rsidRPr="00DC20A5">
              <w:rPr>
                <w:rFonts w:eastAsiaTheme="minorHAnsi"/>
                <w:sz w:val="24"/>
                <w:szCs w:val="24"/>
                <w:lang w:eastAsia="en-US"/>
              </w:rPr>
              <w:t>Пучежского</w:t>
            </w:r>
            <w:proofErr w:type="spellEnd"/>
            <w:r w:rsidRPr="00DC20A5">
              <w:rPr>
                <w:rFonts w:eastAsiaTheme="minorHAnsi"/>
                <w:sz w:val="24"/>
                <w:szCs w:val="24"/>
                <w:lang w:eastAsia="en-US"/>
              </w:rPr>
              <w:t xml:space="preserve"> мун</w:t>
            </w:r>
            <w:r w:rsidRPr="00DC20A5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DC20A5">
              <w:rPr>
                <w:rFonts w:eastAsiaTheme="minorHAnsi"/>
                <w:sz w:val="24"/>
                <w:szCs w:val="24"/>
                <w:lang w:eastAsia="en-US"/>
              </w:rPr>
              <w:t>ципального района Ивановской области от 24 мая 2016 г. N 258-п</w:t>
            </w:r>
            <w:proofErr w:type="gramStart"/>
            <w:r w:rsidRPr="00DC20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C20A5">
              <w:rPr>
                <w:sz w:val="24"/>
                <w:szCs w:val="24"/>
              </w:rPr>
              <w:t>О</w:t>
            </w:r>
            <w:proofErr w:type="gramEnd"/>
            <w:r w:rsidRPr="00DC20A5">
              <w:rPr>
                <w:sz w:val="24"/>
                <w:szCs w:val="24"/>
              </w:rPr>
              <w:t xml:space="preserve">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 </w:t>
            </w:r>
            <w:proofErr w:type="spellStart"/>
            <w:r w:rsidRPr="00DC20A5">
              <w:rPr>
                <w:sz w:val="24"/>
                <w:szCs w:val="24"/>
              </w:rPr>
              <w:t>Пучежского</w:t>
            </w:r>
            <w:proofErr w:type="spellEnd"/>
            <w:r w:rsidRPr="00DC20A5">
              <w:rPr>
                <w:sz w:val="24"/>
                <w:szCs w:val="24"/>
              </w:rPr>
              <w:t xml:space="preserve"> муниципального района, реализующие программы дошкольного образования»</w:t>
            </w:r>
          </w:p>
        </w:tc>
      </w:tr>
      <w:tr w:rsidR="00DA5704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312F06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12F06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5A235E">
              <w:rPr>
                <w:rFonts w:ascii="Times New Roman" w:hAnsi="Times New Roman" w:cs="Times New Roman"/>
              </w:rPr>
              <w:t xml:space="preserve">Предоставление информации о текущей успеваемости </w:t>
            </w:r>
            <w:proofErr w:type="gramStart"/>
            <w:r w:rsidRPr="005A235E">
              <w:rPr>
                <w:rFonts w:ascii="Times New Roman" w:hAnsi="Times New Roman" w:cs="Times New Roman"/>
              </w:rPr>
              <w:t>обуча</w:t>
            </w:r>
            <w:r w:rsidRPr="005A235E">
              <w:rPr>
                <w:rFonts w:ascii="Times New Roman" w:hAnsi="Times New Roman" w:cs="Times New Roman"/>
              </w:rPr>
              <w:t>ю</w:t>
            </w:r>
            <w:r w:rsidRPr="005A235E">
              <w:rPr>
                <w:rFonts w:ascii="Times New Roman" w:hAnsi="Times New Roman" w:cs="Times New Roman"/>
              </w:rPr>
              <w:t>щегося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5A235E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62704C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 w:rsidRPr="005A235E">
              <w:rPr>
                <w:rFonts w:ascii="Times New Roman" w:eastAsia="Times New Roman" w:hAnsi="Times New Roman" w:cs="Times New Roman"/>
              </w:rPr>
              <w:t>Муниципальные обр</w:t>
            </w:r>
            <w:r w:rsidRPr="005A235E">
              <w:rPr>
                <w:rFonts w:ascii="Times New Roman" w:eastAsia="Times New Roman" w:hAnsi="Times New Roman" w:cs="Times New Roman"/>
              </w:rPr>
              <w:t>а</w:t>
            </w:r>
            <w:r w:rsidRPr="005A235E">
              <w:rPr>
                <w:rFonts w:ascii="Times New Roman" w:eastAsia="Times New Roman" w:hAnsi="Times New Roman" w:cs="Times New Roman"/>
              </w:rPr>
              <w:t>зовательные учрежд</w:t>
            </w:r>
            <w:r w:rsidRPr="005A235E">
              <w:rPr>
                <w:rFonts w:ascii="Times New Roman" w:eastAsia="Times New Roman" w:hAnsi="Times New Roman" w:cs="Times New Roman"/>
              </w:rPr>
              <w:t>е</w:t>
            </w:r>
            <w:r w:rsidRPr="005A235E">
              <w:rPr>
                <w:rFonts w:ascii="Times New Roman" w:eastAsia="Times New Roman" w:hAnsi="Times New Roman" w:cs="Times New Roman"/>
              </w:rPr>
              <w:t xml:space="preserve">ния </w:t>
            </w:r>
            <w:proofErr w:type="spellStart"/>
            <w:r w:rsidRPr="005A235E">
              <w:rPr>
                <w:rFonts w:ascii="Times New Roman" w:eastAsia="Times New Roman" w:hAnsi="Times New Roman" w:cs="Times New Roman"/>
              </w:rPr>
              <w:t>Пучежского</w:t>
            </w:r>
            <w:proofErr w:type="spellEnd"/>
            <w:r w:rsidRPr="005A235E">
              <w:rPr>
                <w:rFonts w:ascii="Times New Roman" w:eastAsia="Times New Roman" w:hAnsi="Times New Roman" w:cs="Times New Roman"/>
              </w:rPr>
              <w:t xml:space="preserve"> м</w:t>
            </w:r>
            <w:r w:rsidRPr="005A235E">
              <w:rPr>
                <w:rFonts w:ascii="Times New Roman" w:eastAsia="Times New Roman" w:hAnsi="Times New Roman" w:cs="Times New Roman"/>
              </w:rPr>
              <w:t>у</w:t>
            </w:r>
            <w:r w:rsidRPr="005A235E">
              <w:rPr>
                <w:rFonts w:ascii="Times New Roman" w:eastAsia="Times New Roman" w:hAnsi="Times New Roman" w:cs="Times New Roman"/>
              </w:rPr>
              <w:t>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3B5015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 w:rsidRPr="005A235E">
              <w:rPr>
                <w:rFonts w:ascii="Times New Roman" w:eastAsia="Times New Roman" w:hAnsi="Times New Roman" w:cs="Times New Roman"/>
              </w:rPr>
              <w:t>Физические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A235E">
              <w:rPr>
                <w:rFonts w:ascii="Times New Roman" w:eastAsia="Times New Roman" w:hAnsi="Times New Roman" w:cs="Times New Roman"/>
              </w:rPr>
              <w:t>лица (об</w:t>
            </w:r>
            <w:r w:rsidRPr="005A235E">
              <w:rPr>
                <w:rFonts w:ascii="Times New Roman" w:eastAsia="Times New Roman" w:hAnsi="Times New Roman" w:cs="Times New Roman"/>
              </w:rPr>
              <w:t>у</w:t>
            </w:r>
            <w:r w:rsidRPr="005A235E">
              <w:rPr>
                <w:rFonts w:ascii="Times New Roman" w:eastAsia="Times New Roman" w:hAnsi="Times New Roman" w:cs="Times New Roman"/>
              </w:rPr>
              <w:t>чающиеся и (или) родит</w:t>
            </w:r>
            <w:r w:rsidRPr="005A235E">
              <w:rPr>
                <w:rFonts w:ascii="Times New Roman" w:eastAsia="Times New Roman" w:hAnsi="Times New Roman" w:cs="Times New Roman"/>
              </w:rPr>
              <w:t>е</w:t>
            </w:r>
            <w:r w:rsidRPr="005A235E">
              <w:rPr>
                <w:rFonts w:ascii="Times New Roman" w:eastAsia="Times New Roman" w:hAnsi="Times New Roman" w:cs="Times New Roman"/>
              </w:rPr>
              <w:t>ли, законные представит</w:t>
            </w:r>
            <w:r w:rsidRPr="005A235E">
              <w:rPr>
                <w:rFonts w:ascii="Times New Roman" w:eastAsia="Times New Roman" w:hAnsi="Times New Roman" w:cs="Times New Roman"/>
              </w:rPr>
              <w:t>е</w:t>
            </w:r>
            <w:r w:rsidRPr="005A235E">
              <w:rPr>
                <w:rFonts w:ascii="Times New Roman" w:eastAsia="Times New Roman" w:hAnsi="Times New Roman" w:cs="Times New Roman"/>
              </w:rPr>
              <w:t>ли)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5A235E" w:rsidRDefault="00DA5704" w:rsidP="003B5015">
            <w:pPr>
              <w:jc w:val="both"/>
              <w:rPr>
                <w:sz w:val="24"/>
                <w:szCs w:val="24"/>
              </w:rPr>
            </w:pPr>
            <w:r w:rsidRPr="003E5781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 w:rsidRPr="003E5781">
              <w:rPr>
                <w:rFonts w:eastAsiaTheme="minorHAnsi"/>
                <w:sz w:val="24"/>
                <w:szCs w:val="24"/>
                <w:lang w:eastAsia="en-US"/>
              </w:rPr>
              <w:t>Пучежского</w:t>
            </w:r>
            <w:proofErr w:type="spellEnd"/>
            <w:r w:rsidRPr="003E5781">
              <w:rPr>
                <w:rFonts w:eastAsiaTheme="minorHAnsi"/>
                <w:sz w:val="24"/>
                <w:szCs w:val="24"/>
                <w:lang w:eastAsia="en-US"/>
              </w:rPr>
              <w:t xml:space="preserve"> мун</w:t>
            </w:r>
            <w:r w:rsidRPr="003E578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3E5781">
              <w:rPr>
                <w:rFonts w:eastAsiaTheme="minorHAnsi"/>
                <w:sz w:val="24"/>
                <w:szCs w:val="24"/>
                <w:lang w:eastAsia="en-US"/>
              </w:rPr>
              <w:t>ципального района Ивановской области от 05 се</w:t>
            </w:r>
            <w:r w:rsidRPr="003E5781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3E5781">
              <w:rPr>
                <w:rFonts w:eastAsiaTheme="minorHAnsi"/>
                <w:sz w:val="24"/>
                <w:szCs w:val="24"/>
                <w:lang w:eastAsia="en-US"/>
              </w:rPr>
              <w:t xml:space="preserve">тября 2016 г. N 505-п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3E5781">
              <w:rPr>
                <w:color w:val="000000"/>
                <w:sz w:val="24"/>
                <w:szCs w:val="24"/>
              </w:rPr>
              <w:t>Об утверждении админис</w:t>
            </w:r>
            <w:r w:rsidRPr="003E5781">
              <w:rPr>
                <w:color w:val="000000"/>
                <w:sz w:val="24"/>
                <w:szCs w:val="24"/>
              </w:rPr>
              <w:t>т</w:t>
            </w:r>
            <w:r w:rsidRPr="003E5781">
              <w:rPr>
                <w:color w:val="000000"/>
                <w:sz w:val="24"/>
                <w:szCs w:val="24"/>
              </w:rPr>
              <w:t>ративного регламента предоставления муниципал</w:t>
            </w:r>
            <w:r w:rsidRPr="003E5781">
              <w:rPr>
                <w:color w:val="000000"/>
                <w:sz w:val="24"/>
                <w:szCs w:val="24"/>
              </w:rPr>
              <w:t>ь</w:t>
            </w:r>
            <w:r w:rsidRPr="003E5781">
              <w:rPr>
                <w:color w:val="000000"/>
                <w:sz w:val="24"/>
                <w:szCs w:val="24"/>
              </w:rPr>
              <w:t>ной услуги «Предоставление информации о тек</w:t>
            </w:r>
            <w:r w:rsidRPr="003E5781">
              <w:rPr>
                <w:color w:val="000000"/>
                <w:sz w:val="24"/>
                <w:szCs w:val="24"/>
              </w:rPr>
              <w:t>у</w:t>
            </w:r>
            <w:r w:rsidRPr="003E5781">
              <w:rPr>
                <w:color w:val="000000"/>
                <w:sz w:val="24"/>
                <w:szCs w:val="24"/>
              </w:rPr>
              <w:t>щей успеваемости обучающегося»</w:t>
            </w:r>
          </w:p>
        </w:tc>
      </w:tr>
      <w:tr w:rsidR="00DA5704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312F06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 w:rsidRPr="005A235E">
              <w:rPr>
                <w:rFonts w:ascii="Times New Roman" w:eastAsia="Times New Roman" w:hAnsi="Times New Roman" w:cs="Times New Roman"/>
              </w:rPr>
              <w:t>3</w:t>
            </w:r>
            <w:r w:rsidR="00312F0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5A235E">
              <w:rPr>
                <w:rFonts w:ascii="Times New Roman" w:hAnsi="Times New Roman" w:cs="Times New Roman"/>
              </w:rPr>
              <w:t>Предоставление информации об образовательных программах и учебных планах, рабочих пр</w:t>
            </w:r>
            <w:r w:rsidRPr="005A235E">
              <w:rPr>
                <w:rFonts w:ascii="Times New Roman" w:hAnsi="Times New Roman" w:cs="Times New Roman"/>
              </w:rPr>
              <w:t>о</w:t>
            </w:r>
            <w:r w:rsidRPr="005A235E">
              <w:rPr>
                <w:rFonts w:ascii="Times New Roman" w:hAnsi="Times New Roman" w:cs="Times New Roman"/>
              </w:rPr>
              <w:t>граммах учебных курсов, пре</w:t>
            </w:r>
            <w:r w:rsidRPr="005A235E">
              <w:rPr>
                <w:rFonts w:ascii="Times New Roman" w:hAnsi="Times New Roman" w:cs="Times New Roman"/>
              </w:rPr>
              <w:t>д</w:t>
            </w:r>
            <w:r w:rsidRPr="005A235E">
              <w:rPr>
                <w:rFonts w:ascii="Times New Roman" w:hAnsi="Times New Roman" w:cs="Times New Roman"/>
              </w:rPr>
              <w:t>метов, дисциплин (модулей), годовых календарных учебных графиках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5A235E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62704C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 w:rsidRPr="005A235E">
              <w:rPr>
                <w:rFonts w:ascii="Times New Roman" w:eastAsia="Times New Roman" w:hAnsi="Times New Roman" w:cs="Times New Roman"/>
              </w:rPr>
              <w:t>Муниципальные обр</w:t>
            </w:r>
            <w:r w:rsidRPr="005A235E">
              <w:rPr>
                <w:rFonts w:ascii="Times New Roman" w:eastAsia="Times New Roman" w:hAnsi="Times New Roman" w:cs="Times New Roman"/>
              </w:rPr>
              <w:t>а</w:t>
            </w:r>
            <w:r w:rsidRPr="005A235E">
              <w:rPr>
                <w:rFonts w:ascii="Times New Roman" w:eastAsia="Times New Roman" w:hAnsi="Times New Roman" w:cs="Times New Roman"/>
              </w:rPr>
              <w:t>зовательные учрежд</w:t>
            </w:r>
            <w:r w:rsidRPr="005A235E">
              <w:rPr>
                <w:rFonts w:ascii="Times New Roman" w:eastAsia="Times New Roman" w:hAnsi="Times New Roman" w:cs="Times New Roman"/>
              </w:rPr>
              <w:t>е</w:t>
            </w:r>
            <w:r w:rsidRPr="005A235E">
              <w:rPr>
                <w:rFonts w:ascii="Times New Roman" w:eastAsia="Times New Roman" w:hAnsi="Times New Roman" w:cs="Times New Roman"/>
              </w:rPr>
              <w:t xml:space="preserve">ния </w:t>
            </w:r>
            <w:proofErr w:type="spellStart"/>
            <w:r w:rsidRPr="005A235E">
              <w:rPr>
                <w:rFonts w:ascii="Times New Roman" w:eastAsia="Times New Roman" w:hAnsi="Times New Roman" w:cs="Times New Roman"/>
              </w:rPr>
              <w:t>Пучежского</w:t>
            </w:r>
            <w:proofErr w:type="spellEnd"/>
            <w:r w:rsidRPr="005A235E">
              <w:rPr>
                <w:rFonts w:ascii="Times New Roman" w:eastAsia="Times New Roman" w:hAnsi="Times New Roman" w:cs="Times New Roman"/>
              </w:rPr>
              <w:t xml:space="preserve"> м</w:t>
            </w:r>
            <w:r w:rsidRPr="005A235E">
              <w:rPr>
                <w:rFonts w:ascii="Times New Roman" w:eastAsia="Times New Roman" w:hAnsi="Times New Roman" w:cs="Times New Roman"/>
              </w:rPr>
              <w:t>у</w:t>
            </w:r>
            <w:r w:rsidRPr="005A235E">
              <w:rPr>
                <w:rFonts w:ascii="Times New Roman" w:eastAsia="Times New Roman" w:hAnsi="Times New Roman" w:cs="Times New Roman"/>
              </w:rPr>
              <w:t>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35E" w:rsidRDefault="00DA5704" w:rsidP="003B5015">
            <w:pPr>
              <w:pStyle w:val="aa"/>
              <w:jc w:val="center"/>
              <w:rPr>
                <w:rFonts w:ascii="Times New Roman" w:eastAsia="Times New Roman" w:hAnsi="Times New Roman" w:cs="Times New Roman"/>
              </w:rPr>
            </w:pPr>
            <w:r w:rsidRPr="005A235E">
              <w:rPr>
                <w:rFonts w:ascii="Times New Roman" w:eastAsia="Times New Roman" w:hAnsi="Times New Roman" w:cs="Times New Roman"/>
              </w:rPr>
              <w:t>Физические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A235E">
              <w:rPr>
                <w:rFonts w:ascii="Times New Roman" w:eastAsia="Times New Roman" w:hAnsi="Times New Roman" w:cs="Times New Roman"/>
              </w:rPr>
              <w:t>лица (об</w:t>
            </w:r>
            <w:r w:rsidRPr="005A235E">
              <w:rPr>
                <w:rFonts w:ascii="Times New Roman" w:eastAsia="Times New Roman" w:hAnsi="Times New Roman" w:cs="Times New Roman"/>
              </w:rPr>
              <w:t>у</w:t>
            </w:r>
            <w:r w:rsidRPr="005A235E">
              <w:rPr>
                <w:rFonts w:ascii="Times New Roman" w:eastAsia="Times New Roman" w:hAnsi="Times New Roman" w:cs="Times New Roman"/>
              </w:rPr>
              <w:t>чающиеся, родители, з</w:t>
            </w:r>
            <w:r w:rsidRPr="005A235E">
              <w:rPr>
                <w:rFonts w:ascii="Times New Roman" w:eastAsia="Times New Roman" w:hAnsi="Times New Roman" w:cs="Times New Roman"/>
              </w:rPr>
              <w:t>а</w:t>
            </w:r>
            <w:r w:rsidRPr="005A235E">
              <w:rPr>
                <w:rFonts w:ascii="Times New Roman" w:eastAsia="Times New Roman" w:hAnsi="Times New Roman" w:cs="Times New Roman"/>
              </w:rPr>
              <w:t>конные пре</w:t>
            </w:r>
            <w:r w:rsidRPr="005A235E">
              <w:rPr>
                <w:rFonts w:ascii="Times New Roman" w:eastAsia="Times New Roman" w:hAnsi="Times New Roman" w:cs="Times New Roman"/>
              </w:rPr>
              <w:t>д</w:t>
            </w:r>
            <w:r w:rsidRPr="005A235E">
              <w:rPr>
                <w:rFonts w:ascii="Times New Roman" w:eastAsia="Times New Roman" w:hAnsi="Times New Roman" w:cs="Times New Roman"/>
              </w:rPr>
              <w:t>ставители)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5A235E" w:rsidRDefault="00DA5704" w:rsidP="003B5015">
            <w:pPr>
              <w:pStyle w:val="Default"/>
              <w:jc w:val="both"/>
            </w:pPr>
            <w:r w:rsidRPr="003E5781">
              <w:rPr>
                <w:rFonts w:eastAsiaTheme="minorHAnsi"/>
                <w:lang w:eastAsia="en-US"/>
              </w:rPr>
              <w:t xml:space="preserve">Постановление Администрации </w:t>
            </w:r>
            <w:proofErr w:type="spellStart"/>
            <w:r w:rsidRPr="003E5781">
              <w:rPr>
                <w:rFonts w:eastAsiaTheme="minorHAnsi"/>
                <w:lang w:eastAsia="en-US"/>
              </w:rPr>
              <w:t>Пучежского</w:t>
            </w:r>
            <w:proofErr w:type="spellEnd"/>
            <w:r w:rsidRPr="003E5781">
              <w:rPr>
                <w:rFonts w:eastAsiaTheme="minorHAnsi"/>
                <w:lang w:eastAsia="en-US"/>
              </w:rPr>
              <w:t xml:space="preserve"> мун</w:t>
            </w:r>
            <w:r w:rsidRPr="003E5781">
              <w:rPr>
                <w:rFonts w:eastAsiaTheme="minorHAnsi"/>
                <w:lang w:eastAsia="en-US"/>
              </w:rPr>
              <w:t>и</w:t>
            </w:r>
            <w:r w:rsidRPr="003E5781">
              <w:rPr>
                <w:rFonts w:eastAsiaTheme="minorHAnsi"/>
                <w:lang w:eastAsia="en-US"/>
              </w:rPr>
              <w:t xml:space="preserve">ципального района Ивановской области от </w:t>
            </w:r>
            <w:r>
              <w:rPr>
                <w:rFonts w:eastAsiaTheme="minorHAnsi"/>
                <w:lang w:eastAsia="en-US"/>
              </w:rPr>
              <w:t>24</w:t>
            </w:r>
            <w:r w:rsidRPr="003E578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мая</w:t>
            </w:r>
            <w:r w:rsidRPr="003E5781">
              <w:rPr>
                <w:rFonts w:eastAsiaTheme="minorHAnsi"/>
                <w:lang w:eastAsia="en-US"/>
              </w:rPr>
              <w:t xml:space="preserve"> 2016 г. N </w:t>
            </w:r>
            <w:r>
              <w:rPr>
                <w:rFonts w:eastAsiaTheme="minorHAnsi"/>
                <w:lang w:eastAsia="en-US"/>
              </w:rPr>
              <w:t>248</w:t>
            </w:r>
            <w:r w:rsidRPr="003E5781">
              <w:rPr>
                <w:rFonts w:eastAsiaTheme="minorHAnsi"/>
                <w:lang w:eastAsia="en-US"/>
              </w:rPr>
              <w:t xml:space="preserve">-п </w:t>
            </w:r>
            <w:r>
              <w:rPr>
                <w:rFonts w:eastAsiaTheme="minorHAnsi"/>
                <w:lang w:eastAsia="en-US"/>
              </w:rPr>
              <w:t>«</w:t>
            </w:r>
            <w:r w:rsidRPr="00C62364">
              <w:t>Об утверждении административн</w:t>
            </w:r>
            <w:r w:rsidRPr="00C62364">
              <w:t>о</w:t>
            </w:r>
            <w:r w:rsidRPr="00C62364">
              <w:t xml:space="preserve">го регламента администрации </w:t>
            </w:r>
            <w:proofErr w:type="spellStart"/>
            <w:r w:rsidRPr="00C62364">
              <w:t>Пучежского</w:t>
            </w:r>
            <w:proofErr w:type="spellEnd"/>
            <w:r w:rsidRPr="00C62364">
              <w:t xml:space="preserve"> муниц</w:t>
            </w:r>
            <w:r w:rsidRPr="00C62364">
              <w:t>и</w:t>
            </w:r>
            <w:r w:rsidRPr="00C62364">
              <w:t>пального района Ивановской области по предоста</w:t>
            </w:r>
            <w:r w:rsidRPr="00C62364">
              <w:t>в</w:t>
            </w:r>
            <w:r w:rsidRPr="00C62364">
              <w:t xml:space="preserve">лению муниципальной услуги </w:t>
            </w:r>
            <w:r w:rsidRPr="00C62364">
              <w:rPr>
                <w:bCs/>
              </w:rPr>
              <w:t>«Предоставление и</w:t>
            </w:r>
            <w:r w:rsidRPr="00C62364">
              <w:rPr>
                <w:bCs/>
              </w:rPr>
              <w:t>н</w:t>
            </w:r>
            <w:r w:rsidRPr="00C62364">
              <w:rPr>
                <w:bCs/>
              </w:rPr>
              <w:t>формации об образовательных программах и уче</w:t>
            </w:r>
            <w:r w:rsidRPr="00C62364">
              <w:rPr>
                <w:bCs/>
              </w:rPr>
              <w:t>б</w:t>
            </w:r>
            <w:r w:rsidRPr="00C62364">
              <w:rPr>
                <w:bCs/>
              </w:rPr>
              <w:t>ных планах, рабочих программах учебных курсов, предметов, дисциплин (модулей),</w:t>
            </w:r>
            <w:r w:rsidRPr="00C62364">
              <w:t xml:space="preserve"> </w:t>
            </w:r>
            <w:r w:rsidRPr="00C62364">
              <w:rPr>
                <w:bCs/>
              </w:rPr>
              <w:t>годовых кале</w:t>
            </w:r>
            <w:r w:rsidRPr="00C62364">
              <w:rPr>
                <w:bCs/>
              </w:rPr>
              <w:t>н</w:t>
            </w:r>
            <w:r w:rsidRPr="00C62364">
              <w:rPr>
                <w:bCs/>
              </w:rPr>
              <w:t>дарных учебных графиках»</w:t>
            </w:r>
          </w:p>
        </w:tc>
      </w:tr>
      <w:tr w:rsidR="00DA5704" w:rsidRPr="00EB76C7" w:rsidTr="00B55560">
        <w:trPr>
          <w:cantSplit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5704" w:rsidRPr="005A2073" w:rsidRDefault="00DA5704" w:rsidP="005A207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207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Многофункциональный центр предоставления государственных и муниципальных услуг</w:t>
            </w:r>
          </w:p>
        </w:tc>
      </w:tr>
      <w:tr w:rsidR="00DA5704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56435" w:rsidRDefault="00DA5704" w:rsidP="00312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2F06">
              <w:rPr>
                <w:rFonts w:ascii="Times New Roman" w:hAnsi="Times New Roman" w:cs="Times New Roman"/>
              </w:rPr>
              <w:t>2</w:t>
            </w:r>
            <w:r w:rsidRPr="000564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56435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056435">
              <w:rPr>
                <w:rFonts w:ascii="Times New Roman" w:hAnsi="Times New Roman" w:cs="Times New Roman"/>
              </w:rPr>
              <w:t>Выдача документов (выписок из поквартирных карточек, дом</w:t>
            </w:r>
            <w:r w:rsidRPr="00056435">
              <w:rPr>
                <w:rFonts w:ascii="Times New Roman" w:hAnsi="Times New Roman" w:cs="Times New Roman"/>
              </w:rPr>
              <w:t>о</w:t>
            </w:r>
            <w:r w:rsidRPr="00056435">
              <w:rPr>
                <w:rFonts w:ascii="Times New Roman" w:hAnsi="Times New Roman" w:cs="Times New Roman"/>
              </w:rPr>
              <w:t>вых книг, справок)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56435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056435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56435" w:rsidRDefault="00DA5704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56435">
              <w:rPr>
                <w:rFonts w:ascii="Times New Roman" w:hAnsi="Times New Roman" w:cs="Times New Roman"/>
              </w:rPr>
              <w:t xml:space="preserve">МУ "МФЦ в </w:t>
            </w:r>
            <w:proofErr w:type="spellStart"/>
            <w:r w:rsidRPr="00056435">
              <w:rPr>
                <w:rFonts w:ascii="Times New Roman" w:hAnsi="Times New Roman" w:cs="Times New Roman"/>
              </w:rPr>
              <w:t>Пуче</w:t>
            </w:r>
            <w:r w:rsidRPr="00056435">
              <w:rPr>
                <w:rFonts w:ascii="Times New Roman" w:hAnsi="Times New Roman" w:cs="Times New Roman"/>
              </w:rPr>
              <w:t>ж</w:t>
            </w:r>
            <w:r w:rsidRPr="00056435">
              <w:rPr>
                <w:rFonts w:ascii="Times New Roman" w:hAnsi="Times New Roman" w:cs="Times New Roman"/>
              </w:rPr>
              <w:t>ском</w:t>
            </w:r>
            <w:proofErr w:type="spellEnd"/>
            <w:r w:rsidRPr="00056435">
              <w:rPr>
                <w:rFonts w:ascii="Times New Roman" w:hAnsi="Times New Roman" w:cs="Times New Roman"/>
              </w:rPr>
              <w:t xml:space="preserve"> районе"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056435" w:rsidRDefault="00DA5704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56435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7D42FA" w:rsidRDefault="00DA5704" w:rsidP="0062704C">
            <w:pPr>
              <w:pStyle w:val="aa"/>
              <w:rPr>
                <w:rFonts w:ascii="Times New Roman" w:hAnsi="Times New Roman" w:cs="Times New Roman"/>
              </w:rPr>
            </w:pPr>
            <w:r w:rsidRPr="007D42FA">
              <w:rPr>
                <w:rFonts w:ascii="Times New Roman" w:eastAsiaTheme="minorHAnsi" w:hAnsi="Times New Roman" w:cs="Times New Roman"/>
                <w:lang w:eastAsia="en-US"/>
              </w:rPr>
              <w:t xml:space="preserve">Постановление Администрации </w:t>
            </w:r>
            <w:proofErr w:type="spellStart"/>
            <w:r w:rsidRPr="007D42FA">
              <w:rPr>
                <w:rFonts w:ascii="Times New Roman" w:eastAsiaTheme="minorHAnsi" w:hAnsi="Times New Roman" w:cs="Times New Roman"/>
                <w:lang w:eastAsia="en-US"/>
              </w:rPr>
              <w:t>Пучежского</w:t>
            </w:r>
            <w:proofErr w:type="spellEnd"/>
            <w:r w:rsidRPr="007D42FA">
              <w:rPr>
                <w:rFonts w:ascii="Times New Roman" w:eastAsiaTheme="minorHAnsi" w:hAnsi="Times New Roman" w:cs="Times New Roman"/>
                <w:lang w:eastAsia="en-US"/>
              </w:rPr>
              <w:t xml:space="preserve"> мун</w:t>
            </w:r>
            <w:r w:rsidRPr="007D42FA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7D42FA">
              <w:rPr>
                <w:rFonts w:ascii="Times New Roman" w:eastAsiaTheme="minorHAnsi" w:hAnsi="Times New Roman" w:cs="Times New Roman"/>
                <w:lang w:eastAsia="en-US"/>
              </w:rPr>
              <w:t>ципального района Ивановской области от 08 апр</w:t>
            </w:r>
            <w:r w:rsidRPr="007D42FA"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 w:rsidRPr="007D42FA">
              <w:rPr>
                <w:rFonts w:ascii="Times New Roman" w:eastAsiaTheme="minorHAnsi" w:hAnsi="Times New Roman" w:cs="Times New Roman"/>
                <w:lang w:eastAsia="en-US"/>
              </w:rPr>
              <w:t>ля 2015 г. N 161-п «Об утверждении Администр</w:t>
            </w:r>
            <w:r w:rsidRPr="007D42FA"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7D42FA">
              <w:rPr>
                <w:rFonts w:ascii="Times New Roman" w:eastAsiaTheme="minorHAnsi" w:hAnsi="Times New Roman" w:cs="Times New Roman"/>
                <w:lang w:eastAsia="en-US"/>
              </w:rPr>
              <w:t>тивного регламента предоставления муниципальной услуги «</w:t>
            </w:r>
            <w:r w:rsidRPr="007D42FA">
              <w:rPr>
                <w:rFonts w:ascii="Times New Roman" w:hAnsi="Times New Roman" w:cs="Times New Roman"/>
              </w:rPr>
              <w:t>Выдача документов (выписок из поква</w:t>
            </w:r>
            <w:r w:rsidRPr="007D42FA">
              <w:rPr>
                <w:rFonts w:ascii="Times New Roman" w:hAnsi="Times New Roman" w:cs="Times New Roman"/>
              </w:rPr>
              <w:t>р</w:t>
            </w:r>
            <w:r w:rsidRPr="007D42FA">
              <w:rPr>
                <w:rFonts w:ascii="Times New Roman" w:hAnsi="Times New Roman" w:cs="Times New Roman"/>
              </w:rPr>
              <w:t>тирных карточек, домовых книг, справок)»</w:t>
            </w:r>
          </w:p>
        </w:tc>
      </w:tr>
      <w:tr w:rsidR="00DA5704" w:rsidRPr="00EB76C7" w:rsidTr="00B55560">
        <w:trPr>
          <w:cantSplit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5704" w:rsidRPr="005A2073" w:rsidRDefault="00DA5704" w:rsidP="005A207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A2073">
              <w:rPr>
                <w:rFonts w:ascii="Times New Roman" w:hAnsi="Times New Roman" w:cs="Times New Roman"/>
                <w:b/>
              </w:rPr>
              <w:t xml:space="preserve">Управление </w:t>
            </w:r>
            <w:r>
              <w:rPr>
                <w:rFonts w:ascii="Times New Roman" w:hAnsi="Times New Roman" w:cs="Times New Roman"/>
                <w:b/>
              </w:rPr>
              <w:t>жилищно-коммунального хозяйства</w:t>
            </w:r>
          </w:p>
        </w:tc>
      </w:tr>
      <w:tr w:rsidR="00DA5704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84A0C" w:rsidRDefault="00DA5704" w:rsidP="00312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9313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84A0C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584A0C">
              <w:rPr>
                <w:rFonts w:ascii="Times New Roman" w:hAnsi="Times New Roman" w:cs="Times New Roman"/>
              </w:rPr>
              <w:t>Присвоение адресов объектам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4A0C">
              <w:rPr>
                <w:rFonts w:ascii="Times New Roman" w:hAnsi="Times New Roman" w:cs="Times New Roman"/>
              </w:rPr>
              <w:t>недвижимости, установление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4A0C">
              <w:rPr>
                <w:rFonts w:ascii="Times New Roman" w:hAnsi="Times New Roman" w:cs="Times New Roman"/>
              </w:rPr>
              <w:t xml:space="preserve">местоположения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84A0C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584A0C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073" w:rsidRDefault="00DA5704" w:rsidP="005A207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2073">
              <w:rPr>
                <w:rFonts w:eastAsiaTheme="minorEastAsia"/>
                <w:sz w:val="24"/>
                <w:szCs w:val="24"/>
              </w:rPr>
              <w:t>Управление жили</w:t>
            </w:r>
            <w:r w:rsidRPr="005A2073">
              <w:rPr>
                <w:rFonts w:eastAsiaTheme="minorEastAsia"/>
                <w:sz w:val="24"/>
                <w:szCs w:val="24"/>
              </w:rPr>
              <w:t>щ</w:t>
            </w:r>
            <w:r w:rsidRPr="005A2073">
              <w:rPr>
                <w:rFonts w:eastAsiaTheme="minorEastAsia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84A0C" w:rsidRDefault="00DA5704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A0C">
              <w:rPr>
                <w:rFonts w:ascii="Times New Roman" w:hAnsi="Times New Roman" w:cs="Times New Roman"/>
              </w:rPr>
              <w:t>Юридические и физические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584A0C" w:rsidRDefault="00DA5704" w:rsidP="0062704C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2272CF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</w:t>
            </w:r>
            <w:proofErr w:type="spellStart"/>
            <w:r w:rsidRPr="002272CF">
              <w:rPr>
                <w:rFonts w:ascii="Times New Roman" w:hAnsi="Times New Roman" w:cs="Times New Roman"/>
                <w:color w:val="000000"/>
              </w:rPr>
              <w:t>Пучежского</w:t>
            </w:r>
            <w:proofErr w:type="spellEnd"/>
            <w:r w:rsidRPr="002272CF">
              <w:rPr>
                <w:rFonts w:ascii="Times New Roman" w:hAnsi="Times New Roman" w:cs="Times New Roman"/>
                <w:color w:val="000000"/>
              </w:rPr>
              <w:t xml:space="preserve"> горо</w:t>
            </w:r>
            <w:r w:rsidRPr="002272CF">
              <w:rPr>
                <w:rFonts w:ascii="Times New Roman" w:hAnsi="Times New Roman" w:cs="Times New Roman"/>
                <w:color w:val="000000"/>
              </w:rPr>
              <w:t>д</w:t>
            </w:r>
            <w:r w:rsidRPr="002272CF">
              <w:rPr>
                <w:rFonts w:ascii="Times New Roman" w:hAnsi="Times New Roman" w:cs="Times New Roman"/>
                <w:color w:val="000000"/>
              </w:rPr>
              <w:t xml:space="preserve">ского поселения от 05.12.2012 № 165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2272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 утве</w:t>
            </w:r>
            <w:r w:rsidRPr="002272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Pr="002272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ждении административного регламента предоста</w:t>
            </w:r>
            <w:r w:rsidRPr="002272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Pr="002272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272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муниципальной услуги «Присвоение адресов объектам недвижимости,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272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установление местопол</w:t>
            </w:r>
            <w:r w:rsidRPr="002272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2272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жений строениям»</w:t>
            </w:r>
          </w:p>
        </w:tc>
      </w:tr>
      <w:tr w:rsidR="00DA5704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84A0C" w:rsidRDefault="00DA5704" w:rsidP="00312F06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9313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84A0C" w:rsidRDefault="00DA5704" w:rsidP="0062704C">
            <w:pPr>
              <w:pStyle w:val="a8"/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584A0C"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  <w:t>Принятия на учет граждан в к</w:t>
            </w:r>
            <w:r w:rsidRPr="00584A0C"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  <w:t>а</w:t>
            </w:r>
            <w:r w:rsidRPr="00584A0C"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  <w:t>честве нуждающихся в жилых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84A0C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584A0C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073" w:rsidRDefault="00DA5704" w:rsidP="005A207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2073">
              <w:rPr>
                <w:rFonts w:eastAsiaTheme="minorEastAsia"/>
                <w:sz w:val="24"/>
                <w:szCs w:val="24"/>
              </w:rPr>
              <w:t>Управление жили</w:t>
            </w:r>
            <w:r w:rsidRPr="005A2073">
              <w:rPr>
                <w:rFonts w:eastAsiaTheme="minorEastAsia"/>
                <w:sz w:val="24"/>
                <w:szCs w:val="24"/>
              </w:rPr>
              <w:t>щ</w:t>
            </w:r>
            <w:r w:rsidRPr="005A2073">
              <w:rPr>
                <w:rFonts w:eastAsiaTheme="minorEastAsia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84A0C" w:rsidRDefault="00771976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A5704" w:rsidRPr="00584A0C">
              <w:rPr>
                <w:rFonts w:ascii="Times New Roman" w:hAnsi="Times New Roman" w:cs="Times New Roman"/>
              </w:rPr>
              <w:t>изические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956411" w:rsidRDefault="00956411" w:rsidP="00435B67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956411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</w:t>
            </w:r>
            <w:proofErr w:type="spellStart"/>
            <w:r w:rsidRPr="00956411">
              <w:rPr>
                <w:rFonts w:ascii="Times New Roman" w:hAnsi="Times New Roman" w:cs="Times New Roman"/>
                <w:color w:val="000000"/>
              </w:rPr>
              <w:t>Пучежского</w:t>
            </w:r>
            <w:proofErr w:type="spellEnd"/>
            <w:r w:rsidRPr="00956411">
              <w:rPr>
                <w:rFonts w:ascii="Times New Roman" w:hAnsi="Times New Roman" w:cs="Times New Roman"/>
                <w:color w:val="000000"/>
              </w:rPr>
              <w:t xml:space="preserve"> мун</w:t>
            </w:r>
            <w:r w:rsidRPr="00956411">
              <w:rPr>
                <w:rFonts w:ascii="Times New Roman" w:hAnsi="Times New Roman" w:cs="Times New Roman"/>
                <w:color w:val="000000"/>
              </w:rPr>
              <w:t>и</w:t>
            </w:r>
            <w:r w:rsidRPr="00956411">
              <w:rPr>
                <w:rFonts w:ascii="Times New Roman" w:hAnsi="Times New Roman" w:cs="Times New Roman"/>
                <w:color w:val="000000"/>
              </w:rPr>
              <w:t>ципального района Ивановской области от 4 мая 20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956411">
              <w:rPr>
                <w:rFonts w:ascii="Times New Roman" w:hAnsi="Times New Roman" w:cs="Times New Roman"/>
                <w:color w:val="000000"/>
              </w:rPr>
              <w:t xml:space="preserve"> г.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956411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227</w:t>
            </w:r>
            <w:r w:rsidRPr="00956411">
              <w:rPr>
                <w:rFonts w:ascii="Times New Roman" w:hAnsi="Times New Roman" w:cs="Times New Roman"/>
                <w:color w:val="000000"/>
              </w:rPr>
              <w:t>-п "</w:t>
            </w:r>
            <w:r w:rsidRPr="00956411">
              <w:rPr>
                <w:rFonts w:ascii="Times New Roman" w:eastAsia="Times New Roman" w:hAnsi="Times New Roman" w:cs="Times New Roman"/>
                <w:color w:val="000000"/>
              </w:rPr>
              <w:t>Об утверждении администрати</w:t>
            </w:r>
            <w:r w:rsidRPr="0095641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56411">
              <w:rPr>
                <w:rFonts w:ascii="Times New Roman" w:eastAsia="Times New Roman" w:hAnsi="Times New Roman" w:cs="Times New Roman"/>
                <w:color w:val="000000"/>
              </w:rPr>
              <w:t>ного регламента предоставления муниципальной услуги «Принятие на учет граждан в качестве ну</w:t>
            </w:r>
            <w:r w:rsidRPr="00956411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956411">
              <w:rPr>
                <w:rFonts w:ascii="Times New Roman" w:eastAsia="Times New Roman" w:hAnsi="Times New Roman" w:cs="Times New Roman"/>
                <w:color w:val="000000"/>
              </w:rPr>
              <w:t>дающихся в жилых помещениях»</w:t>
            </w:r>
            <w:r w:rsidRPr="009564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DA5704" w:rsidRPr="00EB76C7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84A0C" w:rsidRDefault="00A93137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A5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771976" w:rsidRDefault="00771976" w:rsidP="00771976">
            <w:pPr>
              <w:pStyle w:val="a8"/>
              <w:rPr>
                <w:rStyle w:val="ae"/>
                <w:b w:val="0"/>
              </w:rPr>
            </w:pPr>
            <w:r w:rsidRPr="00771976"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  <w:t>Заключение, изменение и ра</w:t>
            </w:r>
            <w:r w:rsidRPr="00771976"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  <w:t>с</w:t>
            </w:r>
            <w:r w:rsidRPr="00771976"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  <w:t>торжение договора социального найма жилого помещения и д</w:t>
            </w:r>
            <w:r w:rsidRPr="00771976"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  <w:t>о</w:t>
            </w:r>
            <w:r w:rsidRPr="00771976"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  <w:t>говора найма помещения сп</w:t>
            </w:r>
            <w:r w:rsidRPr="00771976"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  <w:t>е</w:t>
            </w:r>
            <w:r w:rsidRPr="00771976"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  <w:t>циализированного жилого фо</w:t>
            </w:r>
            <w:r w:rsidRPr="00771976"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  <w:t>н</w:t>
            </w:r>
            <w:r w:rsidRPr="00771976"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  <w:t xml:space="preserve">да на территории </w:t>
            </w:r>
            <w:proofErr w:type="spellStart"/>
            <w:r w:rsidRPr="00771976"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  <w:t>Пучежского</w:t>
            </w:r>
            <w:proofErr w:type="spellEnd"/>
            <w:r w:rsidRPr="00771976">
              <w:rPr>
                <w:rStyle w:val="ae"/>
                <w:rFonts w:ascii="Times New Roman" w:hAnsi="Times New Roman" w:cs="Times New Roman"/>
                <w:b w:val="0"/>
                <w:shd w:val="clear" w:color="auto" w:fill="FFFFFF"/>
              </w:rPr>
              <w:t xml:space="preserve">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84A0C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584A0C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073" w:rsidRDefault="00DA5704" w:rsidP="005A207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2073">
              <w:rPr>
                <w:rFonts w:eastAsiaTheme="minorEastAsia"/>
                <w:sz w:val="24"/>
                <w:szCs w:val="24"/>
              </w:rPr>
              <w:t>Управление жили</w:t>
            </w:r>
            <w:r w:rsidRPr="005A2073">
              <w:rPr>
                <w:rFonts w:eastAsiaTheme="minorEastAsia"/>
                <w:sz w:val="24"/>
                <w:szCs w:val="24"/>
              </w:rPr>
              <w:t>щ</w:t>
            </w:r>
            <w:r w:rsidRPr="005A2073">
              <w:rPr>
                <w:rFonts w:eastAsiaTheme="minorEastAsia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84A0C" w:rsidRDefault="00771976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A5704" w:rsidRPr="00584A0C">
              <w:rPr>
                <w:rFonts w:ascii="Times New Roman" w:hAnsi="Times New Roman" w:cs="Times New Roman"/>
              </w:rPr>
              <w:t>изические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B11741" w:rsidRDefault="00435B67" w:rsidP="00435B67">
            <w:pPr>
              <w:pStyle w:val="aa"/>
              <w:rPr>
                <w:rFonts w:ascii="Times New Roman" w:hAnsi="Times New Roman" w:cs="Times New Roman"/>
                <w:shd w:val="clear" w:color="auto" w:fill="FFFFFF"/>
              </w:rPr>
            </w:pPr>
            <w:r w:rsidRPr="00956411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</w:t>
            </w:r>
            <w:proofErr w:type="spellStart"/>
            <w:r w:rsidRPr="00956411">
              <w:rPr>
                <w:rFonts w:ascii="Times New Roman" w:hAnsi="Times New Roman" w:cs="Times New Roman"/>
                <w:color w:val="000000"/>
              </w:rPr>
              <w:t>Пучежского</w:t>
            </w:r>
            <w:proofErr w:type="spellEnd"/>
            <w:r w:rsidRPr="00956411">
              <w:rPr>
                <w:rFonts w:ascii="Times New Roman" w:hAnsi="Times New Roman" w:cs="Times New Roman"/>
                <w:color w:val="000000"/>
              </w:rPr>
              <w:t xml:space="preserve"> мун</w:t>
            </w:r>
            <w:r w:rsidRPr="00956411">
              <w:rPr>
                <w:rFonts w:ascii="Times New Roman" w:hAnsi="Times New Roman" w:cs="Times New Roman"/>
                <w:color w:val="000000"/>
              </w:rPr>
              <w:t>и</w:t>
            </w:r>
            <w:r w:rsidRPr="00956411">
              <w:rPr>
                <w:rFonts w:ascii="Times New Roman" w:hAnsi="Times New Roman" w:cs="Times New Roman"/>
                <w:color w:val="000000"/>
              </w:rPr>
              <w:t>ципального района Ивановской области от 4 мая 20</w:t>
            </w: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Pr="00956411">
              <w:rPr>
                <w:rFonts w:ascii="Times New Roman" w:hAnsi="Times New Roman" w:cs="Times New Roman"/>
                <w:color w:val="000000"/>
              </w:rPr>
              <w:t xml:space="preserve"> г. </w:t>
            </w:r>
            <w:r>
              <w:rPr>
                <w:rFonts w:ascii="Times New Roman" w:hAnsi="Times New Roman" w:cs="Times New Roman"/>
                <w:color w:val="000000"/>
              </w:rPr>
              <w:t>№</w:t>
            </w:r>
            <w:r w:rsidRPr="00956411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226</w:t>
            </w:r>
            <w:r w:rsidRPr="00956411">
              <w:rPr>
                <w:rFonts w:ascii="Times New Roman" w:hAnsi="Times New Roman" w:cs="Times New Roman"/>
                <w:color w:val="000000"/>
              </w:rPr>
              <w:t>-п "</w:t>
            </w:r>
            <w:r w:rsidRPr="00435B67">
              <w:rPr>
                <w:rFonts w:ascii="Times New Roman" w:hAnsi="Times New Roman" w:cs="Times New Roman"/>
                <w:color w:val="000000"/>
              </w:rPr>
              <w:t>Об утверждении администрати</w:t>
            </w:r>
            <w:r w:rsidRPr="00435B67">
              <w:rPr>
                <w:rFonts w:ascii="Times New Roman" w:hAnsi="Times New Roman" w:cs="Times New Roman"/>
                <w:color w:val="000000"/>
              </w:rPr>
              <w:t>в</w:t>
            </w:r>
            <w:r w:rsidRPr="00435B67">
              <w:rPr>
                <w:rFonts w:ascii="Times New Roman" w:hAnsi="Times New Roman" w:cs="Times New Roman"/>
                <w:color w:val="000000"/>
              </w:rPr>
              <w:t>ного регламента предоставления муниципальной услуги «Заключение, изменение и расторжение д</w:t>
            </w:r>
            <w:r w:rsidRPr="00435B67">
              <w:rPr>
                <w:rFonts w:ascii="Times New Roman" w:hAnsi="Times New Roman" w:cs="Times New Roman"/>
                <w:color w:val="000000"/>
              </w:rPr>
              <w:t>о</w:t>
            </w:r>
            <w:r w:rsidRPr="00435B67">
              <w:rPr>
                <w:rFonts w:ascii="Times New Roman" w:hAnsi="Times New Roman" w:cs="Times New Roman"/>
                <w:color w:val="000000"/>
              </w:rPr>
              <w:t>говора социального найма жилого помещения и д</w:t>
            </w:r>
            <w:r w:rsidRPr="00435B67">
              <w:rPr>
                <w:rFonts w:ascii="Times New Roman" w:hAnsi="Times New Roman" w:cs="Times New Roman"/>
                <w:color w:val="000000"/>
              </w:rPr>
              <w:t>о</w:t>
            </w:r>
            <w:r w:rsidRPr="00435B67">
              <w:rPr>
                <w:rFonts w:ascii="Times New Roman" w:hAnsi="Times New Roman" w:cs="Times New Roman"/>
                <w:color w:val="000000"/>
              </w:rPr>
              <w:t>говора найма помещения специализированного ж</w:t>
            </w:r>
            <w:r w:rsidRPr="00435B67">
              <w:rPr>
                <w:rFonts w:ascii="Times New Roman" w:hAnsi="Times New Roman" w:cs="Times New Roman"/>
                <w:color w:val="000000"/>
              </w:rPr>
              <w:t>и</w:t>
            </w:r>
            <w:r w:rsidRPr="00435B67">
              <w:rPr>
                <w:rFonts w:ascii="Times New Roman" w:hAnsi="Times New Roman" w:cs="Times New Roman"/>
                <w:color w:val="000000"/>
              </w:rPr>
              <w:t xml:space="preserve">лого фонда на территории </w:t>
            </w:r>
            <w:proofErr w:type="spellStart"/>
            <w:r w:rsidRPr="00435B67">
              <w:rPr>
                <w:rFonts w:ascii="Times New Roman" w:hAnsi="Times New Roman" w:cs="Times New Roman"/>
                <w:color w:val="000000"/>
              </w:rPr>
              <w:t>Пучежского</w:t>
            </w:r>
            <w:proofErr w:type="spellEnd"/>
            <w:r w:rsidRPr="00435B67">
              <w:rPr>
                <w:rFonts w:ascii="Times New Roman" w:hAnsi="Times New Roman" w:cs="Times New Roman"/>
                <w:color w:val="000000"/>
              </w:rPr>
              <w:t xml:space="preserve"> городского поселения»</w:t>
            </w:r>
            <w:r w:rsidRPr="00956411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DA5704" w:rsidRPr="00E63051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84A0C" w:rsidRDefault="00A93137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  <w:r w:rsidR="00DA5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486FB4">
              <w:rPr>
                <w:rFonts w:ascii="Times New Roman" w:hAnsi="Times New Roman" w:cs="Times New Roman"/>
              </w:rPr>
              <w:t>Выплата или отказ в выплате денежной компенсации за наем (поднаем) жилых помещений собственникам (нанимателям) жилых помещений в многоква</w:t>
            </w:r>
            <w:r w:rsidRPr="00486FB4">
              <w:rPr>
                <w:rFonts w:ascii="Times New Roman" w:hAnsi="Times New Roman" w:cs="Times New Roman"/>
              </w:rPr>
              <w:t>р</w:t>
            </w:r>
            <w:r w:rsidRPr="00486FB4">
              <w:rPr>
                <w:rFonts w:ascii="Times New Roman" w:hAnsi="Times New Roman" w:cs="Times New Roman"/>
              </w:rPr>
              <w:t>тирных домах, признанных ав</w:t>
            </w:r>
            <w:r w:rsidRPr="00486FB4">
              <w:rPr>
                <w:rFonts w:ascii="Times New Roman" w:hAnsi="Times New Roman" w:cs="Times New Roman"/>
              </w:rPr>
              <w:t>а</w:t>
            </w:r>
            <w:r w:rsidRPr="00486FB4">
              <w:rPr>
                <w:rFonts w:ascii="Times New Roman" w:hAnsi="Times New Roman" w:cs="Times New Roman"/>
              </w:rPr>
              <w:t>рийными</w:t>
            </w:r>
          </w:p>
          <w:p w:rsidR="000B140D" w:rsidRDefault="000B140D" w:rsidP="000B140D">
            <w:pPr>
              <w:rPr>
                <w:lang w:eastAsia="en-US"/>
              </w:rPr>
            </w:pPr>
          </w:p>
          <w:p w:rsidR="000B140D" w:rsidRDefault="000B140D" w:rsidP="000B140D">
            <w:pPr>
              <w:rPr>
                <w:lang w:eastAsia="en-US"/>
              </w:rPr>
            </w:pPr>
          </w:p>
          <w:p w:rsidR="000B140D" w:rsidRDefault="000B140D" w:rsidP="000B140D">
            <w:pPr>
              <w:rPr>
                <w:lang w:eastAsia="en-US"/>
              </w:rPr>
            </w:pPr>
          </w:p>
          <w:p w:rsidR="000B140D" w:rsidRDefault="000B140D" w:rsidP="000B140D">
            <w:pPr>
              <w:rPr>
                <w:lang w:eastAsia="en-US"/>
              </w:rPr>
            </w:pPr>
          </w:p>
          <w:p w:rsidR="000B140D" w:rsidRDefault="000B140D" w:rsidP="000B140D">
            <w:pPr>
              <w:rPr>
                <w:lang w:eastAsia="en-US"/>
              </w:rPr>
            </w:pPr>
          </w:p>
          <w:p w:rsidR="000B140D" w:rsidRDefault="000B140D" w:rsidP="000B140D">
            <w:pPr>
              <w:rPr>
                <w:lang w:eastAsia="en-US"/>
              </w:rPr>
            </w:pPr>
          </w:p>
          <w:p w:rsidR="000B140D" w:rsidRPr="000B140D" w:rsidRDefault="000B140D" w:rsidP="000B140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84A0C" w:rsidRDefault="00DA5704" w:rsidP="0062704C">
            <w:pPr>
              <w:pStyle w:val="a8"/>
              <w:rPr>
                <w:rFonts w:ascii="Times New Roman" w:hAnsi="Times New Roman" w:cs="Times New Roman"/>
              </w:rPr>
            </w:pPr>
            <w:r w:rsidRPr="00584A0C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9575B5" w:rsidRDefault="00435B67" w:rsidP="00435B67">
            <w:pPr>
              <w:jc w:val="center"/>
            </w:pPr>
            <w:r w:rsidRPr="005A2073">
              <w:rPr>
                <w:rFonts w:eastAsiaTheme="minorEastAsia"/>
                <w:sz w:val="24"/>
                <w:szCs w:val="24"/>
              </w:rPr>
              <w:t>Управление жили</w:t>
            </w:r>
            <w:r w:rsidRPr="005A2073">
              <w:rPr>
                <w:rFonts w:eastAsiaTheme="minorEastAsia"/>
                <w:sz w:val="24"/>
                <w:szCs w:val="24"/>
              </w:rPr>
              <w:t>щ</w:t>
            </w:r>
            <w:r w:rsidRPr="005A2073">
              <w:rPr>
                <w:rFonts w:eastAsiaTheme="minorEastAsia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84A0C" w:rsidRDefault="00771976" w:rsidP="0062704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DA5704" w:rsidRPr="00584A0C">
              <w:rPr>
                <w:rFonts w:ascii="Times New Roman" w:hAnsi="Times New Roman" w:cs="Times New Roman"/>
              </w:rPr>
              <w:t>изические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E63051" w:rsidRDefault="00DA5704" w:rsidP="0062704C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E63051">
              <w:rPr>
                <w:rFonts w:eastAsiaTheme="minorHAnsi"/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 w:rsidRPr="00E63051">
              <w:rPr>
                <w:rFonts w:eastAsiaTheme="minorHAnsi"/>
                <w:sz w:val="24"/>
                <w:szCs w:val="24"/>
                <w:lang w:eastAsia="en-US"/>
              </w:rPr>
              <w:t>Пучежского</w:t>
            </w:r>
            <w:proofErr w:type="spellEnd"/>
            <w:r w:rsidRPr="00E63051">
              <w:rPr>
                <w:rFonts w:eastAsiaTheme="minorHAnsi"/>
                <w:sz w:val="24"/>
                <w:szCs w:val="24"/>
                <w:lang w:eastAsia="en-US"/>
              </w:rPr>
              <w:t xml:space="preserve"> мун</w:t>
            </w:r>
            <w:r w:rsidRPr="00E63051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63051">
              <w:rPr>
                <w:rFonts w:eastAsiaTheme="minorHAnsi"/>
                <w:sz w:val="24"/>
                <w:szCs w:val="24"/>
                <w:lang w:eastAsia="en-US"/>
              </w:rPr>
              <w:t>ципального района Ивановской области от 22 июля 2019 г. N 367-п "Об утверждении административн</w:t>
            </w:r>
            <w:r w:rsidRPr="00E6305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E63051">
              <w:rPr>
                <w:rFonts w:eastAsiaTheme="minorHAnsi"/>
                <w:sz w:val="24"/>
                <w:szCs w:val="24"/>
                <w:lang w:eastAsia="en-US"/>
              </w:rPr>
              <w:t>го регламента предоставления муниципальной у</w:t>
            </w:r>
            <w:r w:rsidRPr="00E63051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E63051">
              <w:rPr>
                <w:rFonts w:eastAsiaTheme="minorHAnsi"/>
                <w:sz w:val="24"/>
                <w:szCs w:val="24"/>
                <w:lang w:eastAsia="en-US"/>
              </w:rPr>
              <w:t>луги "Выплата или отказ в выплате денежной ко</w:t>
            </w:r>
            <w:r w:rsidRPr="00E63051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E63051">
              <w:rPr>
                <w:rFonts w:eastAsiaTheme="minorHAnsi"/>
                <w:sz w:val="24"/>
                <w:szCs w:val="24"/>
                <w:lang w:eastAsia="en-US"/>
              </w:rPr>
              <w:t>пенсации за наем (поднаем) жилых помещений со</w:t>
            </w:r>
            <w:r w:rsidRPr="00E63051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Pr="00E63051">
              <w:rPr>
                <w:rFonts w:eastAsiaTheme="minorHAnsi"/>
                <w:sz w:val="24"/>
                <w:szCs w:val="24"/>
                <w:lang w:eastAsia="en-US"/>
              </w:rPr>
              <w:t>ственникам (нанимателям) жилых помещений в многоквартирных домах, признанных аварийными"</w:t>
            </w:r>
          </w:p>
        </w:tc>
      </w:tr>
      <w:tr w:rsidR="00DA5704" w:rsidRPr="00E63051" w:rsidTr="00E61C62">
        <w:trPr>
          <w:cantSplit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A5704" w:rsidRPr="00312F06" w:rsidRDefault="00DA5704" w:rsidP="00DA57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12F06">
              <w:rPr>
                <w:rFonts w:eastAsiaTheme="minorHAnsi"/>
                <w:b/>
                <w:sz w:val="24"/>
                <w:szCs w:val="24"/>
                <w:lang w:eastAsia="en-US"/>
              </w:rPr>
              <w:t>МУ «</w:t>
            </w:r>
            <w:proofErr w:type="spellStart"/>
            <w:r w:rsidRPr="00312F06">
              <w:rPr>
                <w:rFonts w:eastAsiaTheme="minorHAnsi"/>
                <w:b/>
                <w:sz w:val="24"/>
                <w:szCs w:val="24"/>
                <w:lang w:eastAsia="en-US"/>
              </w:rPr>
              <w:t>Пучежское</w:t>
            </w:r>
            <w:proofErr w:type="spellEnd"/>
            <w:r w:rsidRPr="00312F06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городское хозяйство»</w:t>
            </w:r>
          </w:p>
        </w:tc>
      </w:tr>
      <w:tr w:rsidR="00DA5704" w:rsidRPr="00E63051" w:rsidTr="00B55560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84A0C" w:rsidRDefault="00A93137" w:rsidP="00E61C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DA5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E63051" w:rsidRDefault="00DA5704" w:rsidP="00E61C62">
            <w:pPr>
              <w:pStyle w:val="a8"/>
              <w:rPr>
                <w:rStyle w:val="ae"/>
                <w:rFonts w:ascii="Times New Roman" w:hAnsi="Times New Roman" w:cs="Times New Roman"/>
                <w:shd w:val="clear" w:color="auto" w:fill="FFFFFF"/>
              </w:rPr>
            </w:pPr>
            <w:r w:rsidRPr="00E63051">
              <w:rPr>
                <w:rFonts w:ascii="Times New Roman" w:hAnsi="Times New Roman" w:cs="Times New Roman"/>
                <w:shd w:val="clear" w:color="auto" w:fill="FFFFFF"/>
              </w:rPr>
              <w:t>Выдача разрешений на право вырубки зеленых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84A0C" w:rsidRDefault="00DA5704" w:rsidP="00E61C62">
            <w:pPr>
              <w:pStyle w:val="a8"/>
              <w:rPr>
                <w:rFonts w:ascii="Times New Roman" w:hAnsi="Times New Roman" w:cs="Times New Roman"/>
              </w:rPr>
            </w:pPr>
            <w:r w:rsidRPr="00584A0C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A2073" w:rsidRDefault="00DA5704" w:rsidP="00E61C6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2073">
              <w:rPr>
                <w:rFonts w:eastAsiaTheme="minorEastAsia"/>
                <w:sz w:val="24"/>
                <w:szCs w:val="24"/>
              </w:rPr>
              <w:t>Управление жили</w:t>
            </w:r>
            <w:r w:rsidRPr="005A2073">
              <w:rPr>
                <w:rFonts w:eastAsiaTheme="minorEastAsia"/>
                <w:sz w:val="24"/>
                <w:szCs w:val="24"/>
              </w:rPr>
              <w:t>щ</w:t>
            </w:r>
            <w:r w:rsidRPr="005A2073">
              <w:rPr>
                <w:rFonts w:eastAsiaTheme="minorEastAsia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04" w:rsidRPr="00584A0C" w:rsidRDefault="00DA5704" w:rsidP="00E61C6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84A0C">
              <w:rPr>
                <w:rFonts w:ascii="Times New Roman" w:hAnsi="Times New Roman" w:cs="Times New Roman"/>
              </w:rPr>
              <w:t>Юридические и физические лица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704" w:rsidRPr="00B11741" w:rsidRDefault="00DA5704" w:rsidP="00E61C62">
            <w:pPr>
              <w:pStyle w:val="aa"/>
              <w:rPr>
                <w:rFonts w:ascii="Times New Roman" w:hAnsi="Times New Roman" w:cs="Times New Roman"/>
                <w:color w:val="000000"/>
              </w:rPr>
            </w:pPr>
            <w:r w:rsidRPr="00B11741"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</w:t>
            </w:r>
            <w:proofErr w:type="spellStart"/>
            <w:r w:rsidRPr="00B11741">
              <w:rPr>
                <w:rFonts w:ascii="Times New Roman" w:hAnsi="Times New Roman" w:cs="Times New Roman"/>
                <w:color w:val="000000"/>
              </w:rPr>
              <w:t>Пучежского</w:t>
            </w:r>
            <w:proofErr w:type="spellEnd"/>
            <w:r w:rsidRPr="00B11741">
              <w:rPr>
                <w:rFonts w:ascii="Times New Roman" w:hAnsi="Times New Roman" w:cs="Times New Roman"/>
                <w:color w:val="000000"/>
              </w:rPr>
              <w:t xml:space="preserve"> горо</w:t>
            </w:r>
            <w:r w:rsidRPr="00B11741">
              <w:rPr>
                <w:rFonts w:ascii="Times New Roman" w:hAnsi="Times New Roman" w:cs="Times New Roman"/>
                <w:color w:val="000000"/>
              </w:rPr>
              <w:t>д</w:t>
            </w:r>
            <w:r w:rsidRPr="00B11741">
              <w:rPr>
                <w:rFonts w:ascii="Times New Roman" w:hAnsi="Times New Roman" w:cs="Times New Roman"/>
                <w:color w:val="000000"/>
              </w:rPr>
              <w:t xml:space="preserve">ского поселения </w:t>
            </w:r>
            <w:r w:rsidRPr="00B11741">
              <w:rPr>
                <w:rFonts w:ascii="Times New Roman" w:hAnsi="Times New Roman" w:cs="Times New Roman"/>
              </w:rPr>
              <w:t>от «26» декабря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1741">
              <w:rPr>
                <w:rFonts w:ascii="Times New Roman" w:hAnsi="Times New Roman" w:cs="Times New Roman"/>
              </w:rPr>
              <w:t>2012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1741">
              <w:rPr>
                <w:rFonts w:ascii="Times New Roman" w:hAnsi="Times New Roman" w:cs="Times New Roman"/>
              </w:rPr>
              <w:t xml:space="preserve">№ 190-п «Об утверждении административного регламента по предоставлению муниципальной услуги «Выдача разрешений на вырубку деревьев и кустарников на территории </w:t>
            </w:r>
            <w:proofErr w:type="spellStart"/>
            <w:r w:rsidRPr="00B11741">
              <w:rPr>
                <w:rFonts w:ascii="Times New Roman" w:hAnsi="Times New Roman" w:cs="Times New Roman"/>
              </w:rPr>
              <w:t>Пучежского</w:t>
            </w:r>
            <w:proofErr w:type="spellEnd"/>
            <w:r w:rsidRPr="00B1174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B11741">
              <w:rPr>
                <w:rFonts w:ascii="Times New Roman" w:hAnsi="Times New Roman" w:cs="Times New Roman"/>
              </w:rPr>
              <w:t>П</w:t>
            </w:r>
            <w:r w:rsidRPr="00B11741">
              <w:rPr>
                <w:rFonts w:ascii="Times New Roman" w:hAnsi="Times New Roman" w:cs="Times New Roman"/>
              </w:rPr>
              <w:t>у</w:t>
            </w:r>
            <w:r w:rsidRPr="00B11741">
              <w:rPr>
                <w:rFonts w:ascii="Times New Roman" w:hAnsi="Times New Roman" w:cs="Times New Roman"/>
              </w:rPr>
              <w:t>чежского</w:t>
            </w:r>
            <w:proofErr w:type="spellEnd"/>
            <w:r w:rsidRPr="00B11741">
              <w:rPr>
                <w:rFonts w:ascii="Times New Roman" w:hAnsi="Times New Roman" w:cs="Times New Roman"/>
              </w:rPr>
              <w:t xml:space="preserve"> муниципального района Ивановской о</w:t>
            </w:r>
            <w:r w:rsidRPr="00B11741">
              <w:rPr>
                <w:rFonts w:ascii="Times New Roman" w:hAnsi="Times New Roman" w:cs="Times New Roman"/>
              </w:rPr>
              <w:t>б</w:t>
            </w:r>
            <w:r w:rsidRPr="00B11741">
              <w:rPr>
                <w:rFonts w:ascii="Times New Roman" w:hAnsi="Times New Roman" w:cs="Times New Roman"/>
              </w:rPr>
              <w:t>ласти»</w:t>
            </w:r>
          </w:p>
        </w:tc>
      </w:tr>
    </w:tbl>
    <w:p w:rsidR="00056435" w:rsidRPr="00FD7A0B" w:rsidRDefault="00056435" w:rsidP="00056435">
      <w:pPr>
        <w:rPr>
          <w:sz w:val="22"/>
          <w:szCs w:val="22"/>
        </w:rPr>
      </w:pPr>
    </w:p>
    <w:p w:rsidR="00E4440E" w:rsidRDefault="00E4440E" w:rsidP="00056435">
      <w:pPr>
        <w:rPr>
          <w:sz w:val="22"/>
          <w:szCs w:val="22"/>
        </w:rPr>
      </w:pPr>
    </w:p>
    <w:p w:rsidR="00E12917" w:rsidRPr="00E4440E" w:rsidRDefault="00E12917" w:rsidP="00056435">
      <w:pPr>
        <w:rPr>
          <w:sz w:val="22"/>
          <w:szCs w:val="22"/>
        </w:rPr>
      </w:pPr>
    </w:p>
    <w:sectPr w:rsidR="00E12917" w:rsidRPr="00E4440E" w:rsidSect="00A93137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Century Schoolbook">
    <w:altName w:val="Century"/>
    <w:charset w:val="00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709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709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709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709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709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709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709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709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709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709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709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709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709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709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709"/>
      </w:p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709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709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709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709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709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709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709"/>
      </w:pPr>
    </w:lvl>
  </w:abstractNum>
  <w:abstractNum w:abstractNumId="3">
    <w:nsid w:val="00000015"/>
    <w:multiLevelType w:val="multilevel"/>
    <w:tmpl w:val="00000015"/>
    <w:name w:val="WW8Num2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/>
        <w:bCs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709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709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709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709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709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709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709"/>
      </w:pPr>
    </w:lvl>
  </w:abstractNum>
  <w:abstractNum w:abstractNumId="4">
    <w:nsid w:val="0F12464C"/>
    <w:multiLevelType w:val="hybridMultilevel"/>
    <w:tmpl w:val="0A5CA7C4"/>
    <w:lvl w:ilvl="0" w:tplc="CA4E87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F23672"/>
    <w:multiLevelType w:val="hybridMultilevel"/>
    <w:tmpl w:val="FBFED0B6"/>
    <w:lvl w:ilvl="0" w:tplc="CA4E87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9A71E3"/>
    <w:multiLevelType w:val="hybridMultilevel"/>
    <w:tmpl w:val="A2287AD6"/>
    <w:lvl w:ilvl="0" w:tplc="41F22D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New Century Schoolbook" w:hAnsi="New 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84570B"/>
    <w:multiLevelType w:val="hybridMultilevel"/>
    <w:tmpl w:val="F540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27E99"/>
    <w:multiLevelType w:val="hybridMultilevel"/>
    <w:tmpl w:val="7EB2FC36"/>
    <w:lvl w:ilvl="0" w:tplc="5444411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New Century Schoolbook" w:hAnsi="New Century Schoolbook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5BC567AC"/>
    <w:multiLevelType w:val="hybridMultilevel"/>
    <w:tmpl w:val="5E46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00"/>
  <w:displayHorizontalDrawingGridEvery w:val="2"/>
  <w:characterSpacingControl w:val="doNotCompress"/>
  <w:compat/>
  <w:rsids>
    <w:rsidRoot w:val="004B0FCB"/>
    <w:rsid w:val="00004717"/>
    <w:rsid w:val="00012A93"/>
    <w:rsid w:val="00056435"/>
    <w:rsid w:val="0007366E"/>
    <w:rsid w:val="00074227"/>
    <w:rsid w:val="000848F6"/>
    <w:rsid w:val="000B140D"/>
    <w:rsid w:val="000B2D84"/>
    <w:rsid w:val="000C3746"/>
    <w:rsid w:val="000D01C7"/>
    <w:rsid w:val="000D1A53"/>
    <w:rsid w:val="000E07ED"/>
    <w:rsid w:val="000E0859"/>
    <w:rsid w:val="000E540A"/>
    <w:rsid w:val="0010165F"/>
    <w:rsid w:val="00102076"/>
    <w:rsid w:val="00114F26"/>
    <w:rsid w:val="001630FB"/>
    <w:rsid w:val="001D1BEB"/>
    <w:rsid w:val="001D5B09"/>
    <w:rsid w:val="001E5AEB"/>
    <w:rsid w:val="0020265A"/>
    <w:rsid w:val="00211E39"/>
    <w:rsid w:val="002439D7"/>
    <w:rsid w:val="002627D4"/>
    <w:rsid w:val="00262811"/>
    <w:rsid w:val="00296EA5"/>
    <w:rsid w:val="002A3110"/>
    <w:rsid w:val="002C5AA6"/>
    <w:rsid w:val="002D4064"/>
    <w:rsid w:val="002E31FB"/>
    <w:rsid w:val="002E47AA"/>
    <w:rsid w:val="003013BF"/>
    <w:rsid w:val="00306913"/>
    <w:rsid w:val="00312F06"/>
    <w:rsid w:val="00316F0C"/>
    <w:rsid w:val="0031710A"/>
    <w:rsid w:val="0032179E"/>
    <w:rsid w:val="00347A27"/>
    <w:rsid w:val="003575E5"/>
    <w:rsid w:val="00357A5A"/>
    <w:rsid w:val="00374A5F"/>
    <w:rsid w:val="0038660C"/>
    <w:rsid w:val="00386670"/>
    <w:rsid w:val="00397D3E"/>
    <w:rsid w:val="003A217B"/>
    <w:rsid w:val="003A4900"/>
    <w:rsid w:val="003B5015"/>
    <w:rsid w:val="003B5181"/>
    <w:rsid w:val="003D1B86"/>
    <w:rsid w:val="003E139D"/>
    <w:rsid w:val="003E5781"/>
    <w:rsid w:val="003E57DC"/>
    <w:rsid w:val="003E5C94"/>
    <w:rsid w:val="004267B5"/>
    <w:rsid w:val="00435B67"/>
    <w:rsid w:val="00436A0F"/>
    <w:rsid w:val="00440531"/>
    <w:rsid w:val="00444391"/>
    <w:rsid w:val="0045739B"/>
    <w:rsid w:val="004652E8"/>
    <w:rsid w:val="00480DE6"/>
    <w:rsid w:val="00485D9B"/>
    <w:rsid w:val="00486FB4"/>
    <w:rsid w:val="00494691"/>
    <w:rsid w:val="004B0FCB"/>
    <w:rsid w:val="004D7E98"/>
    <w:rsid w:val="00520572"/>
    <w:rsid w:val="00533B92"/>
    <w:rsid w:val="0054038C"/>
    <w:rsid w:val="00584A0C"/>
    <w:rsid w:val="005A2073"/>
    <w:rsid w:val="005A235E"/>
    <w:rsid w:val="005A3918"/>
    <w:rsid w:val="005C73D0"/>
    <w:rsid w:val="005F0E81"/>
    <w:rsid w:val="00601E7B"/>
    <w:rsid w:val="00607CE6"/>
    <w:rsid w:val="00610600"/>
    <w:rsid w:val="0062704C"/>
    <w:rsid w:val="00632DFE"/>
    <w:rsid w:val="00632E0B"/>
    <w:rsid w:val="00665838"/>
    <w:rsid w:val="006679AE"/>
    <w:rsid w:val="006A2596"/>
    <w:rsid w:val="006D276C"/>
    <w:rsid w:val="007123C5"/>
    <w:rsid w:val="0071585F"/>
    <w:rsid w:val="00716E07"/>
    <w:rsid w:val="007207CE"/>
    <w:rsid w:val="00740F08"/>
    <w:rsid w:val="007466F4"/>
    <w:rsid w:val="00747217"/>
    <w:rsid w:val="00750C35"/>
    <w:rsid w:val="00754A02"/>
    <w:rsid w:val="00771976"/>
    <w:rsid w:val="0078344E"/>
    <w:rsid w:val="00785CD2"/>
    <w:rsid w:val="007A3B07"/>
    <w:rsid w:val="007B19FB"/>
    <w:rsid w:val="007D42FA"/>
    <w:rsid w:val="007F1052"/>
    <w:rsid w:val="007F2888"/>
    <w:rsid w:val="007F677B"/>
    <w:rsid w:val="00811AA8"/>
    <w:rsid w:val="008270A1"/>
    <w:rsid w:val="008477D1"/>
    <w:rsid w:val="00854BF6"/>
    <w:rsid w:val="00880017"/>
    <w:rsid w:val="00885703"/>
    <w:rsid w:val="008A344A"/>
    <w:rsid w:val="008B3B47"/>
    <w:rsid w:val="008E7B54"/>
    <w:rsid w:val="008E7C58"/>
    <w:rsid w:val="00916EA0"/>
    <w:rsid w:val="00934039"/>
    <w:rsid w:val="009350F0"/>
    <w:rsid w:val="00940DF9"/>
    <w:rsid w:val="00940E82"/>
    <w:rsid w:val="00956411"/>
    <w:rsid w:val="00960F04"/>
    <w:rsid w:val="00976990"/>
    <w:rsid w:val="00987C61"/>
    <w:rsid w:val="00994269"/>
    <w:rsid w:val="0099561D"/>
    <w:rsid w:val="009A6488"/>
    <w:rsid w:val="009B2480"/>
    <w:rsid w:val="009C3711"/>
    <w:rsid w:val="009E414D"/>
    <w:rsid w:val="009F6840"/>
    <w:rsid w:val="00A05B7E"/>
    <w:rsid w:val="00A144CC"/>
    <w:rsid w:val="00A26134"/>
    <w:rsid w:val="00A47202"/>
    <w:rsid w:val="00A47686"/>
    <w:rsid w:val="00A669DE"/>
    <w:rsid w:val="00A92BAD"/>
    <w:rsid w:val="00A93137"/>
    <w:rsid w:val="00AA340F"/>
    <w:rsid w:val="00AA63A2"/>
    <w:rsid w:val="00AA7381"/>
    <w:rsid w:val="00AB6EBF"/>
    <w:rsid w:val="00AC61C3"/>
    <w:rsid w:val="00AD08E8"/>
    <w:rsid w:val="00AD77ED"/>
    <w:rsid w:val="00AE6891"/>
    <w:rsid w:val="00AF19D9"/>
    <w:rsid w:val="00B11741"/>
    <w:rsid w:val="00B176CB"/>
    <w:rsid w:val="00B314FD"/>
    <w:rsid w:val="00B54CB3"/>
    <w:rsid w:val="00B55560"/>
    <w:rsid w:val="00B60E50"/>
    <w:rsid w:val="00B842DD"/>
    <w:rsid w:val="00BA32CA"/>
    <w:rsid w:val="00BB0EAD"/>
    <w:rsid w:val="00BB6459"/>
    <w:rsid w:val="00BC5EC9"/>
    <w:rsid w:val="00BD684B"/>
    <w:rsid w:val="00C119DE"/>
    <w:rsid w:val="00C35FD9"/>
    <w:rsid w:val="00C41F12"/>
    <w:rsid w:val="00C62364"/>
    <w:rsid w:val="00C671AD"/>
    <w:rsid w:val="00C81572"/>
    <w:rsid w:val="00C93048"/>
    <w:rsid w:val="00CA109B"/>
    <w:rsid w:val="00CA5667"/>
    <w:rsid w:val="00CB30B6"/>
    <w:rsid w:val="00CC15FE"/>
    <w:rsid w:val="00CD2AB9"/>
    <w:rsid w:val="00CE08D0"/>
    <w:rsid w:val="00CF5361"/>
    <w:rsid w:val="00CF6D1C"/>
    <w:rsid w:val="00D0368D"/>
    <w:rsid w:val="00D277D0"/>
    <w:rsid w:val="00D967A8"/>
    <w:rsid w:val="00DA07FE"/>
    <w:rsid w:val="00DA5704"/>
    <w:rsid w:val="00DB2479"/>
    <w:rsid w:val="00DB49D0"/>
    <w:rsid w:val="00DB7FA8"/>
    <w:rsid w:val="00DC07E6"/>
    <w:rsid w:val="00DC20A5"/>
    <w:rsid w:val="00DE1F9B"/>
    <w:rsid w:val="00DE4271"/>
    <w:rsid w:val="00E0513B"/>
    <w:rsid w:val="00E05170"/>
    <w:rsid w:val="00E12917"/>
    <w:rsid w:val="00E21FAD"/>
    <w:rsid w:val="00E277C4"/>
    <w:rsid w:val="00E36DBF"/>
    <w:rsid w:val="00E40482"/>
    <w:rsid w:val="00E4440E"/>
    <w:rsid w:val="00E501C7"/>
    <w:rsid w:val="00E61C62"/>
    <w:rsid w:val="00E63051"/>
    <w:rsid w:val="00E63C07"/>
    <w:rsid w:val="00E85136"/>
    <w:rsid w:val="00EA6D35"/>
    <w:rsid w:val="00EA7B71"/>
    <w:rsid w:val="00EB1ACE"/>
    <w:rsid w:val="00EB234E"/>
    <w:rsid w:val="00EC1BF0"/>
    <w:rsid w:val="00ED35E4"/>
    <w:rsid w:val="00EE22DF"/>
    <w:rsid w:val="00EE76E9"/>
    <w:rsid w:val="00F03762"/>
    <w:rsid w:val="00F12F85"/>
    <w:rsid w:val="00F1771A"/>
    <w:rsid w:val="00F304FC"/>
    <w:rsid w:val="00F479C4"/>
    <w:rsid w:val="00F7642E"/>
    <w:rsid w:val="00F76C6E"/>
    <w:rsid w:val="00F81044"/>
    <w:rsid w:val="00F85E6B"/>
    <w:rsid w:val="00F9107C"/>
    <w:rsid w:val="00FB01A1"/>
    <w:rsid w:val="00FB03F5"/>
    <w:rsid w:val="00FB32BE"/>
    <w:rsid w:val="00FC6DAE"/>
    <w:rsid w:val="00FD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F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B0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0F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Знак Знак Знак2 Знак"/>
    <w:basedOn w:val="a"/>
    <w:rsid w:val="004B0FC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4B0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0F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F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0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rsid w:val="004B0FCB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4B0FC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B0FCB"/>
    <w:rPr>
      <w:i/>
      <w:iCs/>
    </w:rPr>
  </w:style>
  <w:style w:type="paragraph" w:customStyle="1" w:styleId="a8">
    <w:name w:val="Прижатый влево"/>
    <w:basedOn w:val="a"/>
    <w:next w:val="a"/>
    <w:uiPriority w:val="99"/>
    <w:rsid w:val="00785CD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9">
    <w:name w:val="Цветовое выделение"/>
    <w:uiPriority w:val="99"/>
    <w:rsid w:val="00056435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05643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ab">
    <w:name w:val="Body Text"/>
    <w:basedOn w:val="a"/>
    <w:link w:val="ac"/>
    <w:rsid w:val="0045739B"/>
    <w:pPr>
      <w:suppressAutoHyphens/>
      <w:spacing w:before="120" w:after="120" w:line="276" w:lineRule="auto"/>
      <w:ind w:firstLine="709"/>
      <w:jc w:val="both"/>
    </w:pPr>
    <w:rPr>
      <w:color w:val="00000A"/>
      <w:kern w:val="1"/>
      <w:lang w:eastAsia="zh-CN"/>
    </w:rPr>
  </w:style>
  <w:style w:type="character" w:customStyle="1" w:styleId="ac">
    <w:name w:val="Основной текст Знак"/>
    <w:basedOn w:val="a0"/>
    <w:link w:val="ab"/>
    <w:rsid w:val="0045739B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45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Normal (Web)"/>
    <w:basedOn w:val="a"/>
    <w:uiPriority w:val="99"/>
    <w:rsid w:val="0045739B"/>
    <w:pPr>
      <w:suppressAutoHyphens/>
    </w:pPr>
    <w:rPr>
      <w:sz w:val="24"/>
      <w:szCs w:val="24"/>
      <w:lang w:eastAsia="ar-SA"/>
    </w:rPr>
  </w:style>
  <w:style w:type="character" w:styleId="ae">
    <w:name w:val="Strong"/>
    <w:basedOn w:val="a0"/>
    <w:uiPriority w:val="22"/>
    <w:qFormat/>
    <w:rsid w:val="00AE6891"/>
    <w:rPr>
      <w:b/>
      <w:bCs/>
    </w:rPr>
  </w:style>
  <w:style w:type="character" w:styleId="af">
    <w:name w:val="Hyperlink"/>
    <w:basedOn w:val="a0"/>
    <w:uiPriority w:val="99"/>
    <w:semiHidden/>
    <w:unhideWhenUsed/>
    <w:rsid w:val="00AE6891"/>
    <w:rPr>
      <w:color w:val="0000FF"/>
      <w:u w:val="single"/>
    </w:rPr>
  </w:style>
  <w:style w:type="paragraph" w:customStyle="1" w:styleId="ConsPlusTitle">
    <w:name w:val="ConsPlusTitle"/>
    <w:uiPriority w:val="99"/>
    <w:rsid w:val="00485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16">
    <w:name w:val="s_16"/>
    <w:basedOn w:val="a"/>
    <w:rsid w:val="00BB0EAD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750C35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50C35"/>
    <w:pPr>
      <w:widowControl w:val="0"/>
      <w:shd w:val="clear" w:color="auto" w:fill="FFFFFF"/>
      <w:spacing w:before="180" w:after="1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C62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C73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299127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45525.19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36CBD-7646-4334-BAF0-8699F9EA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1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KarpovAN</dc:creator>
  <cp:keywords/>
  <dc:description/>
  <cp:lastModifiedBy>ЗадворноваЮВ</cp:lastModifiedBy>
  <cp:revision>59</cp:revision>
  <cp:lastPrinted>2023-07-10T11:15:00Z</cp:lastPrinted>
  <dcterms:created xsi:type="dcterms:W3CDTF">2018-02-27T11:56:00Z</dcterms:created>
  <dcterms:modified xsi:type="dcterms:W3CDTF">2023-07-14T06:54:00Z</dcterms:modified>
</cp:coreProperties>
</file>